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9BB5B" w14:textId="77777777" w:rsidR="00EC158E" w:rsidRPr="00532FD6" w:rsidRDefault="00532FD6" w:rsidP="00532FD6">
      <w:pPr>
        <w:pageBreakBefore/>
        <w:autoSpaceDE w:val="0"/>
        <w:jc w:val="center"/>
        <w:rPr>
          <w:rFonts w:ascii="Footlight MT Light" w:hAnsi="Footlight MT Light" w:cs="Arial"/>
          <w:sz w:val="22"/>
          <w:szCs w:val="22"/>
        </w:rPr>
      </w:pPr>
      <w:r w:rsidRPr="00C92F73">
        <w:rPr>
          <w:rFonts w:ascii="Footlight MT Light" w:hAnsi="Footlight MT Light" w:cs="Arial"/>
          <w:b/>
          <w:sz w:val="22"/>
          <w:szCs w:val="22"/>
        </w:rPr>
        <w:t>Allegato A</w:t>
      </w:r>
      <w:r>
        <w:rPr>
          <w:rFonts w:ascii="Footlight MT Light" w:hAnsi="Footlight MT Light" w:cs="Arial"/>
          <w:sz w:val="22"/>
          <w:szCs w:val="22"/>
        </w:rPr>
        <w:t xml:space="preserve"> - </w:t>
      </w:r>
      <w:r w:rsidR="00EC158E" w:rsidRPr="00532FD6">
        <w:rPr>
          <w:rFonts w:ascii="Footlight MT Light" w:hAnsi="Footlight MT Light" w:cs="Arial"/>
          <w:sz w:val="22"/>
          <w:szCs w:val="22"/>
        </w:rPr>
        <w:t>Fac-simile della domanda di partecipazione (in carta semplice)</w:t>
      </w:r>
    </w:p>
    <w:p w14:paraId="12659470" w14:textId="77777777" w:rsidR="00EC158E" w:rsidRPr="00532FD6" w:rsidRDefault="00EC158E" w:rsidP="00EC158E">
      <w:pPr>
        <w:jc w:val="both"/>
        <w:rPr>
          <w:rFonts w:ascii="Footlight MT Light" w:hAnsi="Footlight MT Light" w:cs="Arial"/>
          <w:sz w:val="22"/>
          <w:szCs w:val="22"/>
        </w:rPr>
      </w:pPr>
      <w:r w:rsidRPr="00532FD6">
        <w:rPr>
          <w:rFonts w:ascii="Footlight MT Light" w:hAnsi="Footlight MT Light" w:cs="Arial"/>
          <w:sz w:val="22"/>
          <w:szCs w:val="22"/>
        </w:rPr>
        <w:tab/>
      </w:r>
      <w:r w:rsidRPr="00532FD6">
        <w:rPr>
          <w:rFonts w:ascii="Footlight MT Light" w:hAnsi="Footlight MT Light" w:cs="Arial"/>
          <w:sz w:val="22"/>
          <w:szCs w:val="22"/>
        </w:rPr>
        <w:tab/>
      </w:r>
      <w:r w:rsidRPr="00532FD6">
        <w:rPr>
          <w:rFonts w:ascii="Footlight MT Light" w:hAnsi="Footlight MT Light" w:cs="Arial"/>
          <w:sz w:val="22"/>
          <w:szCs w:val="22"/>
        </w:rPr>
        <w:tab/>
      </w:r>
      <w:r w:rsidRPr="00532FD6">
        <w:rPr>
          <w:rFonts w:ascii="Footlight MT Light" w:hAnsi="Footlight MT Light" w:cs="Arial"/>
          <w:sz w:val="22"/>
          <w:szCs w:val="22"/>
        </w:rPr>
        <w:tab/>
      </w:r>
      <w:r w:rsidRPr="00532FD6">
        <w:rPr>
          <w:rFonts w:ascii="Footlight MT Light" w:hAnsi="Footlight MT Light" w:cs="Arial"/>
          <w:sz w:val="22"/>
          <w:szCs w:val="22"/>
        </w:rPr>
        <w:tab/>
      </w:r>
      <w:r w:rsidRPr="00532FD6">
        <w:rPr>
          <w:rFonts w:ascii="Footlight MT Light" w:hAnsi="Footlight MT Light" w:cs="Arial"/>
          <w:sz w:val="22"/>
          <w:szCs w:val="22"/>
        </w:rPr>
        <w:tab/>
      </w:r>
    </w:p>
    <w:p w14:paraId="5DFC4242" w14:textId="77777777" w:rsidR="00EC158E" w:rsidRPr="00532FD6" w:rsidRDefault="00EC158E" w:rsidP="00EC158E">
      <w:pPr>
        <w:ind w:left="3540" w:firstLine="708"/>
        <w:jc w:val="both"/>
        <w:rPr>
          <w:rFonts w:ascii="Footlight MT Light" w:hAnsi="Footlight MT Light" w:cs="Arial"/>
          <w:sz w:val="22"/>
          <w:szCs w:val="22"/>
        </w:rPr>
      </w:pPr>
      <w:r w:rsidRPr="00532FD6">
        <w:rPr>
          <w:rFonts w:ascii="Footlight MT Light" w:hAnsi="Footlight MT Light" w:cs="Arial"/>
          <w:sz w:val="22"/>
          <w:szCs w:val="22"/>
        </w:rPr>
        <w:t>AI Direttore del Dipartimento di Chimica</w:t>
      </w:r>
    </w:p>
    <w:p w14:paraId="3186D94F" w14:textId="77777777" w:rsidR="00EC158E" w:rsidRPr="00532FD6" w:rsidRDefault="00EC158E" w:rsidP="00EC158E">
      <w:pPr>
        <w:jc w:val="both"/>
        <w:rPr>
          <w:rFonts w:ascii="Footlight MT Light" w:hAnsi="Footlight MT Light" w:cs="Arial"/>
          <w:sz w:val="22"/>
          <w:szCs w:val="22"/>
        </w:rPr>
      </w:pPr>
      <w:r w:rsidRPr="00532FD6">
        <w:rPr>
          <w:rFonts w:ascii="Footlight MT Light" w:hAnsi="Footlight MT Light" w:cs="Arial"/>
          <w:sz w:val="22"/>
          <w:szCs w:val="22"/>
        </w:rPr>
        <w:tab/>
      </w:r>
      <w:r w:rsidRPr="00532FD6">
        <w:rPr>
          <w:rFonts w:ascii="Footlight MT Light" w:hAnsi="Footlight MT Light" w:cs="Arial"/>
          <w:sz w:val="22"/>
          <w:szCs w:val="22"/>
        </w:rPr>
        <w:tab/>
      </w:r>
      <w:r w:rsidRPr="00532FD6">
        <w:rPr>
          <w:rFonts w:ascii="Footlight MT Light" w:hAnsi="Footlight MT Light" w:cs="Arial"/>
          <w:sz w:val="22"/>
          <w:szCs w:val="22"/>
        </w:rPr>
        <w:tab/>
      </w:r>
      <w:r w:rsidRPr="00532FD6">
        <w:rPr>
          <w:rFonts w:ascii="Footlight MT Light" w:hAnsi="Footlight MT Light" w:cs="Arial"/>
          <w:sz w:val="22"/>
          <w:szCs w:val="22"/>
        </w:rPr>
        <w:tab/>
      </w:r>
      <w:r w:rsidRPr="00532FD6">
        <w:rPr>
          <w:rFonts w:ascii="Footlight MT Light" w:hAnsi="Footlight MT Light" w:cs="Arial"/>
          <w:sz w:val="22"/>
          <w:szCs w:val="22"/>
        </w:rPr>
        <w:tab/>
      </w:r>
      <w:r w:rsidRPr="00532FD6">
        <w:rPr>
          <w:rFonts w:ascii="Footlight MT Light" w:hAnsi="Footlight MT Light" w:cs="Arial"/>
          <w:sz w:val="22"/>
          <w:szCs w:val="22"/>
        </w:rPr>
        <w:tab/>
      </w:r>
      <w:r w:rsidR="00525B4D">
        <w:rPr>
          <w:rFonts w:ascii="Footlight MT Light" w:hAnsi="Footlight MT Light" w:cs="Arial"/>
          <w:sz w:val="22"/>
          <w:szCs w:val="22"/>
        </w:rPr>
        <w:t>PEC</w:t>
      </w:r>
      <w:r w:rsidRPr="00532FD6">
        <w:rPr>
          <w:rFonts w:ascii="Footlight MT Light" w:hAnsi="Footlight MT Light" w:cs="Arial"/>
          <w:sz w:val="22"/>
          <w:szCs w:val="22"/>
        </w:rPr>
        <w:t>:</w:t>
      </w:r>
      <w:r w:rsidRPr="00532FD6">
        <w:rPr>
          <w:rFonts w:ascii="Footlight MT Light" w:hAnsi="Footlight MT Light"/>
          <w:sz w:val="22"/>
          <w:szCs w:val="22"/>
        </w:rPr>
        <w:t xml:space="preserve"> </w:t>
      </w:r>
      <w:hyperlink r:id="rId7" w:history="1">
        <w:r w:rsidRPr="00532FD6">
          <w:rPr>
            <w:rStyle w:val="Collegamentoipertestuale"/>
            <w:rFonts w:ascii="Footlight MT Light" w:hAnsi="Footlight MT Light" w:cs="Arial"/>
            <w:sz w:val="22"/>
            <w:szCs w:val="22"/>
          </w:rPr>
          <w:t>dirchimica@cert.uniroma1.it</w:t>
        </w:r>
      </w:hyperlink>
    </w:p>
    <w:p w14:paraId="1D4B84CB" w14:textId="77777777" w:rsidR="00EC158E" w:rsidRPr="00532FD6" w:rsidRDefault="00EC158E" w:rsidP="00EC158E">
      <w:pPr>
        <w:ind w:left="6663"/>
        <w:jc w:val="both"/>
        <w:rPr>
          <w:rFonts w:ascii="Footlight MT Light" w:hAnsi="Footlight MT Light" w:cs="Arial"/>
          <w:sz w:val="22"/>
          <w:szCs w:val="22"/>
        </w:rPr>
      </w:pPr>
    </w:p>
    <w:p w14:paraId="75321218" w14:textId="77777777" w:rsidR="00EC158E" w:rsidRPr="00532FD6" w:rsidRDefault="00EC158E" w:rsidP="00EC158E">
      <w:pPr>
        <w:jc w:val="both"/>
        <w:rPr>
          <w:rFonts w:ascii="Footlight MT Light" w:hAnsi="Footlight MT Light" w:cs="Arial"/>
          <w:sz w:val="22"/>
          <w:szCs w:val="22"/>
        </w:rPr>
      </w:pPr>
    </w:p>
    <w:p w14:paraId="1CED2552" w14:textId="77777777" w:rsidR="00AF0A31" w:rsidRDefault="00EC158E" w:rsidP="00EC158E">
      <w:pPr>
        <w:jc w:val="both"/>
        <w:rPr>
          <w:rFonts w:ascii="Footlight MT Light" w:hAnsi="Footlight MT Light" w:cs="Arial"/>
          <w:sz w:val="22"/>
          <w:szCs w:val="22"/>
        </w:rPr>
      </w:pPr>
      <w:proofErr w:type="gramStart"/>
      <w:r w:rsidRPr="00532FD6">
        <w:rPr>
          <w:rFonts w:ascii="Footlight MT Light" w:hAnsi="Footlight MT Light" w:cs="Arial"/>
          <w:sz w:val="22"/>
          <w:szCs w:val="22"/>
        </w:rPr>
        <w:t>..</w:t>
      </w:r>
      <w:proofErr w:type="gramEnd"/>
      <w:r w:rsidRPr="00532FD6">
        <w:rPr>
          <w:rFonts w:ascii="Footlight MT Light" w:hAnsi="Footlight MT Light" w:cs="Arial"/>
          <w:sz w:val="22"/>
          <w:szCs w:val="22"/>
        </w:rPr>
        <w:t xml:space="preserve">l.. </w:t>
      </w:r>
      <w:proofErr w:type="gramStart"/>
      <w:r w:rsidRPr="00532FD6">
        <w:rPr>
          <w:rFonts w:ascii="Footlight MT Light" w:hAnsi="Footlight MT Light" w:cs="Arial"/>
          <w:sz w:val="22"/>
          <w:szCs w:val="22"/>
        </w:rPr>
        <w:t>sottoscritt..</w:t>
      </w:r>
      <w:proofErr w:type="gramEnd"/>
      <w:r w:rsidRPr="00532FD6">
        <w:rPr>
          <w:rFonts w:ascii="Footlight MT Light" w:hAnsi="Footlight MT Light" w:cs="Arial"/>
          <w:sz w:val="22"/>
          <w:szCs w:val="22"/>
        </w:rPr>
        <w:t xml:space="preserve">…………………..........................................................., </w:t>
      </w:r>
      <w:proofErr w:type="spellStart"/>
      <w:r w:rsidRPr="00532FD6">
        <w:rPr>
          <w:rFonts w:ascii="Footlight MT Light" w:hAnsi="Footlight MT Light" w:cs="Arial"/>
          <w:sz w:val="22"/>
          <w:szCs w:val="22"/>
        </w:rPr>
        <w:t>nat</w:t>
      </w:r>
      <w:proofErr w:type="spellEnd"/>
      <w:r w:rsidR="00E55646">
        <w:rPr>
          <w:rFonts w:ascii="Footlight MT Light" w:hAnsi="Footlight MT Light" w:cs="Arial"/>
          <w:sz w:val="22"/>
          <w:szCs w:val="22"/>
        </w:rPr>
        <w:t>…</w:t>
      </w:r>
      <w:r w:rsidRPr="00532FD6">
        <w:rPr>
          <w:rFonts w:ascii="Footlight MT Light" w:hAnsi="Footlight MT Light" w:cs="Arial"/>
          <w:sz w:val="22"/>
          <w:szCs w:val="22"/>
        </w:rPr>
        <w:t xml:space="preserve"> a .................................................... (prov. </w:t>
      </w:r>
      <w:proofErr w:type="gramStart"/>
      <w:r w:rsidRPr="00532FD6">
        <w:rPr>
          <w:rFonts w:ascii="Footlight MT Light" w:hAnsi="Footlight MT Light" w:cs="Arial"/>
          <w:sz w:val="22"/>
          <w:szCs w:val="22"/>
        </w:rPr>
        <w:t>….…</w:t>
      </w:r>
      <w:proofErr w:type="gramEnd"/>
      <w:r w:rsidRPr="00532FD6">
        <w:rPr>
          <w:rFonts w:ascii="Footlight MT Light" w:hAnsi="Footlight MT Light" w:cs="Arial"/>
          <w:sz w:val="22"/>
          <w:szCs w:val="22"/>
        </w:rPr>
        <w:t>.) il .........................., residente in ............................................................ (</w:t>
      </w:r>
      <w:proofErr w:type="spellStart"/>
      <w:r w:rsidR="00532FD6">
        <w:rPr>
          <w:rFonts w:ascii="Footlight MT Light" w:hAnsi="Footlight MT Light" w:cs="Arial"/>
          <w:sz w:val="22"/>
          <w:szCs w:val="22"/>
        </w:rPr>
        <w:t>P</w:t>
      </w:r>
      <w:r w:rsidRPr="00532FD6">
        <w:rPr>
          <w:rFonts w:ascii="Footlight MT Light" w:hAnsi="Footlight MT Light" w:cs="Arial"/>
          <w:sz w:val="22"/>
          <w:szCs w:val="22"/>
        </w:rPr>
        <w:t>rov</w:t>
      </w:r>
      <w:proofErr w:type="spellEnd"/>
      <w:r w:rsidRPr="00532FD6">
        <w:rPr>
          <w:rFonts w:ascii="Footlight MT Light" w:hAnsi="Footlight MT Light" w:cs="Arial"/>
          <w:sz w:val="22"/>
          <w:szCs w:val="22"/>
        </w:rPr>
        <w:t xml:space="preserve">……) .............................................................................. n. .........., C.A.P. ……………, </w:t>
      </w:r>
    </w:p>
    <w:p w14:paraId="50BD8558" w14:textId="77777777" w:rsidR="006F79EB" w:rsidRDefault="00EC158E" w:rsidP="00AF0A31">
      <w:pPr>
        <w:spacing w:before="120" w:after="120"/>
        <w:jc w:val="center"/>
        <w:rPr>
          <w:rFonts w:ascii="Footlight MT Light" w:hAnsi="Footlight MT Light" w:cs="Arial"/>
          <w:sz w:val="22"/>
          <w:szCs w:val="22"/>
        </w:rPr>
      </w:pPr>
      <w:r w:rsidRPr="00532FD6">
        <w:rPr>
          <w:rFonts w:ascii="Footlight MT Light" w:hAnsi="Footlight MT Light" w:cs="Arial"/>
          <w:sz w:val="22"/>
          <w:szCs w:val="22"/>
        </w:rPr>
        <w:t>chiede di partecipare</w:t>
      </w:r>
    </w:p>
    <w:p w14:paraId="11B1508C" w14:textId="355B8F1E" w:rsidR="00EC158E" w:rsidRPr="00532FD6" w:rsidRDefault="00EC158E" w:rsidP="00EC158E">
      <w:pPr>
        <w:jc w:val="both"/>
        <w:rPr>
          <w:rFonts w:ascii="Footlight MT Light" w:hAnsi="Footlight MT Light" w:cs="Arial"/>
          <w:color w:val="000000"/>
          <w:sz w:val="22"/>
          <w:szCs w:val="22"/>
        </w:rPr>
      </w:pPr>
      <w:r w:rsidRPr="00532FD6">
        <w:rPr>
          <w:rFonts w:ascii="Footlight MT Light" w:hAnsi="Footlight MT Light" w:cs="Arial"/>
          <w:sz w:val="22"/>
          <w:szCs w:val="22"/>
        </w:rPr>
        <w:t xml:space="preserve">alla </w:t>
      </w:r>
      <w:r w:rsidRPr="00532FD6">
        <w:rPr>
          <w:rFonts w:ascii="Footlight MT Light" w:hAnsi="Footlight MT Light" w:cs="Arial"/>
          <w:color w:val="000000"/>
          <w:sz w:val="22"/>
          <w:szCs w:val="22"/>
        </w:rPr>
        <w:t>procedura selettiva, per titoli e colloquio, per il reclutamento di</w:t>
      </w:r>
      <w:r w:rsidRPr="00532FD6">
        <w:rPr>
          <w:rFonts w:ascii="Footlight MT Light" w:hAnsi="Footlight MT Light" w:cs="Arial"/>
          <w:b/>
          <w:color w:val="000000"/>
          <w:sz w:val="22"/>
          <w:szCs w:val="22"/>
        </w:rPr>
        <w:t xml:space="preserve"> </w:t>
      </w:r>
      <w:r w:rsidRPr="00532FD6">
        <w:rPr>
          <w:rFonts w:ascii="Footlight MT Light" w:hAnsi="Footlight MT Light" w:cs="Arial"/>
          <w:color w:val="000000"/>
          <w:sz w:val="22"/>
          <w:szCs w:val="22"/>
        </w:rPr>
        <w:t xml:space="preserve">n. </w:t>
      </w:r>
      <w:r w:rsidR="0035267D" w:rsidRPr="00532FD6">
        <w:rPr>
          <w:rFonts w:ascii="Footlight MT Light" w:hAnsi="Footlight MT Light" w:cs="Arial"/>
          <w:color w:val="000000"/>
          <w:sz w:val="22"/>
          <w:szCs w:val="22"/>
        </w:rPr>
        <w:t>1</w:t>
      </w:r>
      <w:r w:rsidRPr="00532FD6">
        <w:rPr>
          <w:rFonts w:ascii="Footlight MT Light" w:hAnsi="Footlight MT Light" w:cs="Arial"/>
          <w:color w:val="000000"/>
          <w:sz w:val="22"/>
          <w:szCs w:val="22"/>
        </w:rPr>
        <w:t xml:space="preserve"> ricercator</w:t>
      </w:r>
      <w:r w:rsidR="0035267D" w:rsidRPr="00532FD6">
        <w:rPr>
          <w:rFonts w:ascii="Footlight MT Light" w:hAnsi="Footlight MT Light" w:cs="Arial"/>
          <w:color w:val="000000"/>
          <w:sz w:val="22"/>
          <w:szCs w:val="22"/>
        </w:rPr>
        <w:t>e</w:t>
      </w:r>
      <w:r w:rsidRPr="00532FD6">
        <w:rPr>
          <w:rFonts w:ascii="Footlight MT Light" w:hAnsi="Footlight MT Light" w:cs="Arial"/>
          <w:b/>
          <w:color w:val="000000"/>
          <w:sz w:val="22"/>
          <w:szCs w:val="22"/>
        </w:rPr>
        <w:t xml:space="preserve"> </w:t>
      </w:r>
      <w:r w:rsidRPr="00532FD6">
        <w:rPr>
          <w:rFonts w:ascii="Footlight MT Light" w:hAnsi="Footlight MT Light" w:cs="Arial"/>
          <w:color w:val="000000"/>
          <w:sz w:val="22"/>
          <w:szCs w:val="22"/>
        </w:rPr>
        <w:t xml:space="preserve">con rapporto di lavoro a tempo determinato di tipologia “A”, con regime di impegno a tempo pieno, per lo svolgimento di attività di ricerca, di didattica, di didattica integrativa e di servizio agli studenti, della durata di anni tre, eventualmente prorogabile per ulteriori due anni, </w:t>
      </w:r>
      <w:r w:rsidR="00D6775E" w:rsidRPr="00D6775E">
        <w:rPr>
          <w:rFonts w:ascii="Footlight MT Light" w:hAnsi="Footlight MT Light" w:cs="Arial"/>
          <w:sz w:val="22"/>
          <w:szCs w:val="22"/>
        </w:rPr>
        <w:t xml:space="preserve">per l’esecuzione del programma di ricerca relativo al progetto </w:t>
      </w:r>
      <w:r w:rsidR="00D6775E">
        <w:rPr>
          <w:rFonts w:ascii="Footlight MT Light" w:hAnsi="Footlight MT Light" w:cs="Arial"/>
          <w:sz w:val="22"/>
          <w:szCs w:val="22"/>
        </w:rPr>
        <w:t>“</w:t>
      </w:r>
      <w:r w:rsidR="00CB6F6C" w:rsidRPr="00CB6F6C">
        <w:rPr>
          <w:rFonts w:ascii="Footlight MT Light" w:hAnsi="Footlight MT Light" w:cs="Arial"/>
          <w:sz w:val="22"/>
          <w:szCs w:val="22"/>
        </w:rPr>
        <w:t xml:space="preserve">Sviluppo di una bioraffineria per la produzione di bioplastiche, composti antimicrobici e proteine da biomassa </w:t>
      </w:r>
      <w:proofErr w:type="spellStart"/>
      <w:r w:rsidR="00CB6F6C" w:rsidRPr="00CB6F6C">
        <w:rPr>
          <w:rFonts w:ascii="Footlight MT Light" w:hAnsi="Footlight MT Light" w:cs="Arial"/>
          <w:sz w:val="22"/>
          <w:szCs w:val="22"/>
        </w:rPr>
        <w:t>microalgale</w:t>
      </w:r>
      <w:proofErr w:type="spellEnd"/>
      <w:r w:rsidR="00D6775E">
        <w:rPr>
          <w:rFonts w:ascii="Footlight MT Light" w:hAnsi="Footlight MT Light" w:cs="Arial"/>
          <w:sz w:val="22"/>
          <w:szCs w:val="22"/>
        </w:rPr>
        <w:t>”</w:t>
      </w:r>
      <w:r w:rsidR="00D6775E" w:rsidRPr="00D6775E">
        <w:rPr>
          <w:rFonts w:ascii="Footlight MT Light" w:hAnsi="Footlight MT Light" w:cs="Arial"/>
          <w:sz w:val="22"/>
          <w:szCs w:val="22"/>
        </w:rPr>
        <w:t xml:space="preserve"> (responsabile scientifico prof.</w:t>
      </w:r>
      <w:r w:rsidR="00CB6F6C">
        <w:rPr>
          <w:rFonts w:ascii="Footlight MT Light" w:hAnsi="Footlight MT Light" w:cs="Arial"/>
          <w:sz w:val="22"/>
          <w:szCs w:val="22"/>
        </w:rPr>
        <w:t>ssa</w:t>
      </w:r>
      <w:r w:rsidR="00D6775E" w:rsidRPr="00D6775E">
        <w:rPr>
          <w:rFonts w:ascii="Footlight MT Light" w:hAnsi="Footlight MT Light" w:cs="Arial"/>
          <w:sz w:val="22"/>
          <w:szCs w:val="22"/>
        </w:rPr>
        <w:t xml:space="preserve"> </w:t>
      </w:r>
      <w:r w:rsidR="00CB6F6C">
        <w:rPr>
          <w:rFonts w:ascii="Footlight MT Light" w:hAnsi="Footlight MT Light" w:cs="Arial"/>
          <w:sz w:val="22"/>
          <w:szCs w:val="22"/>
        </w:rPr>
        <w:t>Francesca Pagnanelli</w:t>
      </w:r>
      <w:r w:rsidR="00D6775E" w:rsidRPr="00D6775E">
        <w:rPr>
          <w:rFonts w:ascii="Footlight MT Light" w:hAnsi="Footlight MT Light" w:cs="Arial"/>
          <w:sz w:val="22"/>
          <w:szCs w:val="22"/>
        </w:rPr>
        <w:t>), per il Settore concorsual</w:t>
      </w:r>
      <w:r w:rsidR="00CB6F6C">
        <w:rPr>
          <w:rFonts w:ascii="Footlight MT Light" w:hAnsi="Footlight MT Light" w:cs="Arial"/>
          <w:sz w:val="22"/>
          <w:szCs w:val="22"/>
        </w:rPr>
        <w:t xml:space="preserve">e </w:t>
      </w:r>
      <w:r w:rsidR="00D6775E">
        <w:rPr>
          <w:rFonts w:ascii="Footlight MT Light" w:hAnsi="Footlight MT Light" w:cs="Arial"/>
          <w:sz w:val="22"/>
          <w:szCs w:val="22"/>
        </w:rPr>
        <w:t>0</w:t>
      </w:r>
      <w:r w:rsidR="00CB6F6C">
        <w:rPr>
          <w:rFonts w:ascii="Footlight MT Light" w:hAnsi="Footlight MT Light" w:cs="Arial"/>
          <w:sz w:val="22"/>
          <w:szCs w:val="22"/>
        </w:rPr>
        <w:t>9</w:t>
      </w:r>
      <w:r w:rsidR="00D6775E">
        <w:rPr>
          <w:rFonts w:ascii="Footlight MT Light" w:hAnsi="Footlight MT Light" w:cs="Arial"/>
          <w:sz w:val="22"/>
          <w:szCs w:val="22"/>
        </w:rPr>
        <w:t>/</w:t>
      </w:r>
      <w:r w:rsidR="00CB6F6C">
        <w:rPr>
          <w:rFonts w:ascii="Footlight MT Light" w:hAnsi="Footlight MT Light" w:cs="Arial"/>
          <w:sz w:val="22"/>
          <w:szCs w:val="22"/>
        </w:rPr>
        <w:t>D</w:t>
      </w:r>
      <w:r w:rsidR="00D6775E">
        <w:rPr>
          <w:rFonts w:ascii="Footlight MT Light" w:hAnsi="Footlight MT Light" w:cs="Arial"/>
          <w:sz w:val="22"/>
          <w:szCs w:val="22"/>
        </w:rPr>
        <w:t>2</w:t>
      </w:r>
      <w:r w:rsidR="00D6775E" w:rsidRPr="00D6775E">
        <w:rPr>
          <w:rFonts w:ascii="Footlight MT Light" w:hAnsi="Footlight MT Light" w:cs="Arial"/>
          <w:sz w:val="22"/>
          <w:szCs w:val="22"/>
        </w:rPr>
        <w:t xml:space="preserve"> - Settore scientifico-disciplinare </w:t>
      </w:r>
      <w:r w:rsidR="00CB6F6C">
        <w:rPr>
          <w:rFonts w:ascii="Footlight MT Light" w:hAnsi="Footlight MT Light" w:cs="Arial"/>
          <w:sz w:val="22"/>
          <w:szCs w:val="22"/>
        </w:rPr>
        <w:t>ING-IND</w:t>
      </w:r>
      <w:r w:rsidR="00D6775E">
        <w:rPr>
          <w:rFonts w:ascii="Footlight MT Light" w:hAnsi="Footlight MT Light" w:cs="Arial"/>
          <w:sz w:val="22"/>
          <w:szCs w:val="22"/>
        </w:rPr>
        <w:t>/</w:t>
      </w:r>
      <w:r w:rsidR="00CB6F6C">
        <w:rPr>
          <w:rFonts w:ascii="Footlight MT Light" w:hAnsi="Footlight MT Light" w:cs="Arial"/>
          <w:sz w:val="22"/>
          <w:szCs w:val="22"/>
        </w:rPr>
        <w:t>26</w:t>
      </w:r>
      <w:r w:rsidR="00D6775E" w:rsidRPr="00D6775E">
        <w:rPr>
          <w:rFonts w:ascii="Footlight MT Light" w:hAnsi="Footlight MT Light" w:cs="Arial"/>
          <w:sz w:val="22"/>
          <w:szCs w:val="22"/>
        </w:rPr>
        <w:t xml:space="preserve">, presso il Dipartimento di </w:t>
      </w:r>
      <w:r w:rsidR="00D6775E">
        <w:rPr>
          <w:rFonts w:ascii="Footlight MT Light" w:hAnsi="Footlight MT Light" w:cs="Arial"/>
          <w:sz w:val="22"/>
          <w:szCs w:val="22"/>
        </w:rPr>
        <w:t>Chimica</w:t>
      </w:r>
      <w:r w:rsidR="00D6775E" w:rsidRPr="00D6775E">
        <w:rPr>
          <w:rFonts w:ascii="Footlight MT Light" w:hAnsi="Footlight MT Light" w:cs="Arial"/>
          <w:sz w:val="22"/>
          <w:szCs w:val="22"/>
        </w:rPr>
        <w:t xml:space="preserve"> dell’Università degli Studi di Roma “La Sapienza”, di cui al </w:t>
      </w:r>
      <w:r w:rsidR="00CB6F6C">
        <w:rPr>
          <w:rFonts w:ascii="Footlight MT Light" w:hAnsi="Footlight MT Light" w:cs="Arial"/>
          <w:sz w:val="22"/>
          <w:szCs w:val="22"/>
        </w:rPr>
        <w:t>B</w:t>
      </w:r>
      <w:r w:rsidR="00D6775E" w:rsidRPr="00D6775E">
        <w:rPr>
          <w:rFonts w:ascii="Footlight MT Light" w:hAnsi="Footlight MT Light" w:cs="Arial"/>
          <w:sz w:val="22"/>
          <w:szCs w:val="22"/>
        </w:rPr>
        <w:t>ando</w:t>
      </w:r>
      <w:r w:rsidR="00CB6F6C">
        <w:rPr>
          <w:rFonts w:ascii="Footlight MT Light" w:hAnsi="Footlight MT Light" w:cs="Arial"/>
          <w:sz w:val="22"/>
          <w:szCs w:val="22"/>
        </w:rPr>
        <w:t xml:space="preserve"> n. 52/2021,</w:t>
      </w:r>
      <w:r w:rsidR="00D6775E" w:rsidRPr="00D6775E">
        <w:rPr>
          <w:rFonts w:ascii="Footlight MT Light" w:hAnsi="Footlight MT Light" w:cs="Arial"/>
          <w:sz w:val="22"/>
          <w:szCs w:val="22"/>
        </w:rPr>
        <w:t xml:space="preserve"> pr</w:t>
      </w:r>
      <w:r w:rsidR="00D6775E" w:rsidRPr="00075BF1">
        <w:rPr>
          <w:rFonts w:ascii="Footlight MT Light" w:hAnsi="Footlight MT Light" w:cs="Arial"/>
          <w:sz w:val="22"/>
          <w:szCs w:val="22"/>
        </w:rPr>
        <w:t xml:space="preserve">ot. n. </w:t>
      </w:r>
      <w:r w:rsidR="00075BF1" w:rsidRPr="00075BF1">
        <w:rPr>
          <w:rFonts w:ascii="Footlight MT Light" w:hAnsi="Footlight MT Light" w:cs="Arial"/>
          <w:sz w:val="22"/>
          <w:szCs w:val="22"/>
        </w:rPr>
        <w:t>2441,</w:t>
      </w:r>
      <w:r w:rsidR="00D6775E" w:rsidRPr="00D6775E">
        <w:rPr>
          <w:rFonts w:ascii="Footlight MT Light" w:hAnsi="Footlight MT Light" w:cs="Arial"/>
          <w:sz w:val="22"/>
          <w:szCs w:val="22"/>
        </w:rPr>
        <w:t xml:space="preserve"> pubblicato in data </w:t>
      </w:r>
      <w:r w:rsidR="00D6775E">
        <w:rPr>
          <w:rFonts w:ascii="Footlight MT Light" w:hAnsi="Footlight MT Light" w:cs="Arial"/>
          <w:sz w:val="22"/>
          <w:szCs w:val="22"/>
        </w:rPr>
        <w:t xml:space="preserve">12/10/2021 con relativo avviso </w:t>
      </w:r>
      <w:r w:rsidRPr="0046729D">
        <w:rPr>
          <w:rFonts w:ascii="Footlight MT Light" w:hAnsi="Footlight MT Light" w:cs="Arial"/>
          <w:color w:val="000000"/>
          <w:sz w:val="22"/>
          <w:szCs w:val="22"/>
        </w:rPr>
        <w:t xml:space="preserve">pubblicato </w:t>
      </w:r>
      <w:r w:rsidR="00532FD6" w:rsidRPr="0046729D">
        <w:rPr>
          <w:rFonts w:ascii="Footlight MT Light" w:hAnsi="Footlight MT Light" w:cs="Arial"/>
          <w:color w:val="000000"/>
          <w:sz w:val="22"/>
          <w:szCs w:val="22"/>
        </w:rPr>
        <w:t>nella Gazzetta Ufficiale</w:t>
      </w:r>
      <w:r w:rsidR="006F79EB" w:rsidRPr="0046729D">
        <w:rPr>
          <w:rFonts w:ascii="Footlight MT Light" w:hAnsi="Footlight MT Light" w:cs="Arial"/>
          <w:color w:val="000000"/>
          <w:sz w:val="22"/>
          <w:szCs w:val="22"/>
        </w:rPr>
        <w:t>, 4</w:t>
      </w:r>
      <w:r w:rsidR="006F79EB" w:rsidRPr="0046729D">
        <w:rPr>
          <w:rFonts w:ascii="Footlight MT Light" w:hAnsi="Footlight MT Light" w:cs="Arial"/>
          <w:color w:val="000000"/>
          <w:sz w:val="22"/>
          <w:szCs w:val="22"/>
          <w:vertAlign w:val="superscript"/>
        </w:rPr>
        <w:t>a</w:t>
      </w:r>
      <w:r w:rsidR="006F79EB" w:rsidRPr="0046729D">
        <w:rPr>
          <w:rFonts w:ascii="Footlight MT Light" w:hAnsi="Footlight MT Light" w:cs="Arial"/>
          <w:color w:val="000000"/>
          <w:sz w:val="22"/>
          <w:szCs w:val="22"/>
        </w:rPr>
        <w:t xml:space="preserve"> Serie,</w:t>
      </w:r>
      <w:r w:rsidR="00532FD6" w:rsidRPr="0046729D">
        <w:rPr>
          <w:rFonts w:ascii="Footlight MT Light" w:hAnsi="Footlight MT Light" w:cs="Arial"/>
          <w:color w:val="000000"/>
          <w:sz w:val="22"/>
          <w:szCs w:val="22"/>
        </w:rPr>
        <w:t xml:space="preserve"> n. </w:t>
      </w:r>
      <w:r w:rsidR="004A1982">
        <w:rPr>
          <w:rFonts w:ascii="Footlight MT Light" w:hAnsi="Footlight MT Light" w:cs="Arial"/>
          <w:color w:val="000000"/>
          <w:sz w:val="22"/>
          <w:szCs w:val="22"/>
        </w:rPr>
        <w:t>81</w:t>
      </w:r>
      <w:r w:rsidR="009D6DD0" w:rsidRPr="0046729D">
        <w:rPr>
          <w:rFonts w:ascii="Footlight MT Light" w:hAnsi="Footlight MT Light" w:cs="Arial"/>
          <w:color w:val="000000"/>
          <w:sz w:val="22"/>
          <w:szCs w:val="22"/>
        </w:rPr>
        <w:t xml:space="preserve"> </w:t>
      </w:r>
      <w:r w:rsidR="00532FD6" w:rsidRPr="0046729D">
        <w:rPr>
          <w:rFonts w:ascii="Footlight MT Light" w:hAnsi="Footlight MT Light" w:cs="Arial"/>
          <w:color w:val="000000"/>
          <w:sz w:val="22"/>
          <w:szCs w:val="22"/>
        </w:rPr>
        <w:t xml:space="preserve">del </w:t>
      </w:r>
      <w:r w:rsidR="004A1982">
        <w:rPr>
          <w:rFonts w:ascii="Footlight MT Light" w:hAnsi="Footlight MT Light" w:cs="Arial"/>
          <w:color w:val="000000"/>
          <w:sz w:val="22"/>
          <w:szCs w:val="22"/>
        </w:rPr>
        <w:t>12</w:t>
      </w:r>
      <w:r w:rsidR="009D6DD0" w:rsidRPr="0046729D">
        <w:rPr>
          <w:rFonts w:ascii="Footlight MT Light" w:hAnsi="Footlight MT Light" w:cs="Arial"/>
          <w:color w:val="000000"/>
          <w:sz w:val="22"/>
          <w:szCs w:val="22"/>
        </w:rPr>
        <w:t>/</w:t>
      </w:r>
      <w:r w:rsidR="0046729D" w:rsidRPr="0046729D">
        <w:rPr>
          <w:rFonts w:ascii="Footlight MT Light" w:hAnsi="Footlight MT Light" w:cs="Arial"/>
          <w:color w:val="000000"/>
          <w:sz w:val="22"/>
          <w:szCs w:val="22"/>
        </w:rPr>
        <w:t>10</w:t>
      </w:r>
      <w:r w:rsidR="009D6DD0" w:rsidRPr="0046729D">
        <w:rPr>
          <w:rFonts w:ascii="Footlight MT Light" w:hAnsi="Footlight MT Light" w:cs="Arial"/>
          <w:color w:val="000000"/>
          <w:sz w:val="22"/>
          <w:szCs w:val="22"/>
        </w:rPr>
        <w:t>/202</w:t>
      </w:r>
      <w:r w:rsidR="006F79EB" w:rsidRPr="0046729D">
        <w:rPr>
          <w:rFonts w:ascii="Footlight MT Light" w:hAnsi="Footlight MT Light" w:cs="Arial"/>
          <w:color w:val="000000"/>
          <w:sz w:val="22"/>
          <w:szCs w:val="22"/>
        </w:rPr>
        <w:t>1</w:t>
      </w:r>
      <w:r w:rsidR="00532FD6" w:rsidRPr="0046729D">
        <w:rPr>
          <w:rFonts w:ascii="Footlight MT Light" w:hAnsi="Footlight MT Light" w:cs="Arial"/>
          <w:color w:val="000000"/>
          <w:sz w:val="22"/>
          <w:szCs w:val="22"/>
        </w:rPr>
        <w:t>.</w:t>
      </w:r>
    </w:p>
    <w:p w14:paraId="5A6BBA96" w14:textId="77777777" w:rsidR="00EC158E" w:rsidRPr="00532FD6" w:rsidRDefault="00EC158E" w:rsidP="00EC158E">
      <w:pPr>
        <w:jc w:val="both"/>
        <w:rPr>
          <w:rFonts w:ascii="Footlight MT Light" w:hAnsi="Footlight MT Light" w:cs="Arial"/>
          <w:color w:val="000000"/>
          <w:sz w:val="22"/>
          <w:szCs w:val="22"/>
        </w:rPr>
      </w:pPr>
    </w:p>
    <w:p w14:paraId="71E20161" w14:textId="77777777" w:rsidR="00EC158E" w:rsidRPr="00532FD6" w:rsidRDefault="00EC158E" w:rsidP="00EC158E">
      <w:pPr>
        <w:jc w:val="both"/>
        <w:rPr>
          <w:rFonts w:ascii="Footlight MT Light" w:hAnsi="Footlight MT Light" w:cs="Arial"/>
          <w:sz w:val="22"/>
          <w:szCs w:val="22"/>
        </w:rPr>
      </w:pPr>
      <w:r w:rsidRPr="00532FD6">
        <w:rPr>
          <w:rFonts w:ascii="Footlight MT Light" w:hAnsi="Footlight MT Light" w:cs="Arial"/>
          <w:sz w:val="22"/>
          <w:szCs w:val="22"/>
        </w:rPr>
        <w:t>A tal fine dichiara</w:t>
      </w:r>
      <w:r w:rsidR="006F79EB">
        <w:rPr>
          <w:rFonts w:ascii="Footlight MT Light" w:hAnsi="Footlight MT Light" w:cs="Arial"/>
          <w:sz w:val="22"/>
          <w:szCs w:val="22"/>
        </w:rPr>
        <w:t xml:space="preserve">, </w:t>
      </w:r>
      <w:r w:rsidR="006F79EB" w:rsidRPr="006F79EB">
        <w:rPr>
          <w:rFonts w:ascii="Footlight MT Light" w:hAnsi="Footlight MT Light" w:cs="Arial"/>
          <w:sz w:val="22"/>
          <w:szCs w:val="22"/>
        </w:rPr>
        <w:t>ai se</w:t>
      </w:r>
      <w:r w:rsidR="006F79EB">
        <w:rPr>
          <w:rFonts w:ascii="Footlight MT Light" w:hAnsi="Footlight MT Light" w:cs="Arial"/>
          <w:sz w:val="22"/>
          <w:szCs w:val="22"/>
        </w:rPr>
        <w:t>n</w:t>
      </w:r>
      <w:r w:rsidR="006F79EB" w:rsidRPr="006F79EB">
        <w:rPr>
          <w:rFonts w:ascii="Footlight MT Light" w:hAnsi="Footlight MT Light" w:cs="Arial"/>
          <w:sz w:val="22"/>
          <w:szCs w:val="22"/>
        </w:rPr>
        <w:t>si degli artt. 45 e 46 del D.P.R. 28 dicembre 2000, n. 445, e consapevole delle sanzioni penali nel caso di dichiarazioni non veritiere e falsità degli atti</w:t>
      </w:r>
      <w:r w:rsidR="006F79EB">
        <w:rPr>
          <w:rFonts w:ascii="Footlight MT Light" w:hAnsi="Footlight MT Light" w:cs="Arial"/>
          <w:sz w:val="22"/>
          <w:szCs w:val="22"/>
        </w:rPr>
        <w:t xml:space="preserve"> </w:t>
      </w:r>
      <w:r w:rsidR="006F79EB" w:rsidRPr="006F79EB">
        <w:rPr>
          <w:rFonts w:ascii="Footlight MT Light" w:hAnsi="Footlight MT Light" w:cs="Arial"/>
          <w:sz w:val="22"/>
          <w:szCs w:val="22"/>
        </w:rPr>
        <w:t>richiamate dall’art. 76 del D.P.R. 28 dicembre 2000, n. 445</w:t>
      </w:r>
      <w:r w:rsidR="00B1631C">
        <w:rPr>
          <w:rFonts w:ascii="Footlight MT Light" w:hAnsi="Footlight MT Light" w:cs="Arial"/>
          <w:sz w:val="22"/>
          <w:szCs w:val="22"/>
        </w:rPr>
        <w:t>:</w:t>
      </w:r>
    </w:p>
    <w:p w14:paraId="065BCDDE" w14:textId="77777777" w:rsidR="00D6775E" w:rsidRPr="00D6775E" w:rsidRDefault="00D6775E" w:rsidP="00D6775E">
      <w:pPr>
        <w:jc w:val="both"/>
        <w:rPr>
          <w:rFonts w:ascii="Footlight MT Light" w:hAnsi="Footlight MT Light" w:cs="Arial"/>
          <w:sz w:val="22"/>
          <w:szCs w:val="22"/>
        </w:rPr>
      </w:pPr>
      <w:r w:rsidRPr="00D6775E">
        <w:rPr>
          <w:rFonts w:ascii="Footlight MT Light" w:hAnsi="Footlight MT Light" w:cs="Arial"/>
          <w:sz w:val="22"/>
          <w:szCs w:val="22"/>
        </w:rPr>
        <w:t>1. cognome e nome</w:t>
      </w:r>
      <w:r>
        <w:rPr>
          <w:rFonts w:ascii="Footlight MT Light" w:hAnsi="Footlight MT Light" w:cs="Arial"/>
          <w:sz w:val="22"/>
          <w:szCs w:val="22"/>
        </w:rPr>
        <w:t>;</w:t>
      </w:r>
    </w:p>
    <w:p w14:paraId="0AF57938" w14:textId="77777777" w:rsidR="00D6775E" w:rsidRPr="00D6775E" w:rsidRDefault="00D6775E" w:rsidP="00D6775E">
      <w:pPr>
        <w:jc w:val="both"/>
        <w:rPr>
          <w:rFonts w:ascii="Footlight MT Light" w:hAnsi="Footlight MT Light" w:cs="Arial"/>
          <w:sz w:val="22"/>
          <w:szCs w:val="22"/>
        </w:rPr>
      </w:pPr>
      <w:r w:rsidRPr="00D6775E">
        <w:rPr>
          <w:rFonts w:ascii="Footlight MT Light" w:hAnsi="Footlight MT Light" w:cs="Arial"/>
          <w:sz w:val="22"/>
          <w:szCs w:val="22"/>
        </w:rPr>
        <w:t>2. data e luogo di nascita</w:t>
      </w:r>
      <w:r>
        <w:rPr>
          <w:rFonts w:ascii="Footlight MT Light" w:hAnsi="Footlight MT Light" w:cs="Arial"/>
          <w:sz w:val="22"/>
          <w:szCs w:val="22"/>
        </w:rPr>
        <w:t>;</w:t>
      </w:r>
    </w:p>
    <w:p w14:paraId="06381C55" w14:textId="77777777" w:rsidR="00D6775E" w:rsidRDefault="00D6775E" w:rsidP="00D6775E">
      <w:pPr>
        <w:jc w:val="both"/>
        <w:rPr>
          <w:rFonts w:ascii="Footlight MT Light" w:hAnsi="Footlight MT Light" w:cs="Arial"/>
          <w:sz w:val="22"/>
          <w:szCs w:val="22"/>
        </w:rPr>
      </w:pPr>
      <w:r w:rsidRPr="00D6775E">
        <w:rPr>
          <w:rFonts w:ascii="Footlight MT Light" w:hAnsi="Footlight MT Light" w:cs="Arial"/>
          <w:sz w:val="22"/>
          <w:szCs w:val="22"/>
        </w:rPr>
        <w:t>3. residenza</w:t>
      </w:r>
      <w:r>
        <w:rPr>
          <w:rFonts w:ascii="Footlight MT Light" w:hAnsi="Footlight MT Light" w:cs="Arial"/>
          <w:sz w:val="22"/>
          <w:szCs w:val="22"/>
        </w:rPr>
        <w:t>;</w:t>
      </w:r>
    </w:p>
    <w:p w14:paraId="31A3AB31" w14:textId="77777777" w:rsidR="00EC158E" w:rsidRPr="00532FD6" w:rsidRDefault="00D6775E" w:rsidP="00D6775E">
      <w:pPr>
        <w:jc w:val="both"/>
        <w:rPr>
          <w:rFonts w:ascii="Footlight MT Light" w:hAnsi="Footlight MT Light" w:cs="Arial"/>
          <w:sz w:val="22"/>
          <w:szCs w:val="22"/>
        </w:rPr>
      </w:pPr>
      <w:r>
        <w:rPr>
          <w:rFonts w:ascii="Footlight MT Light" w:hAnsi="Footlight MT Light" w:cs="Arial"/>
          <w:sz w:val="22"/>
          <w:szCs w:val="22"/>
        </w:rPr>
        <w:t>4</w:t>
      </w:r>
      <w:r w:rsidR="00EC158E" w:rsidRPr="00532FD6">
        <w:rPr>
          <w:rFonts w:ascii="Footlight MT Light" w:hAnsi="Footlight MT Light" w:cs="Arial"/>
          <w:sz w:val="22"/>
          <w:szCs w:val="22"/>
        </w:rPr>
        <w:t>. codice fiscale (solo per i cittadini italiani)</w:t>
      </w:r>
    </w:p>
    <w:p w14:paraId="6EEB471F" w14:textId="77777777" w:rsidR="00EC158E" w:rsidRPr="00532FD6" w:rsidRDefault="00D6775E" w:rsidP="00EC158E">
      <w:pPr>
        <w:jc w:val="both"/>
        <w:rPr>
          <w:rFonts w:ascii="Footlight MT Light" w:hAnsi="Footlight MT Light" w:cs="Arial"/>
          <w:sz w:val="22"/>
          <w:szCs w:val="22"/>
        </w:rPr>
      </w:pPr>
      <w:r>
        <w:rPr>
          <w:rFonts w:ascii="Footlight MT Light" w:hAnsi="Footlight MT Light" w:cs="Arial"/>
          <w:sz w:val="22"/>
          <w:szCs w:val="22"/>
        </w:rPr>
        <w:t>5</w:t>
      </w:r>
      <w:r w:rsidR="00EC158E" w:rsidRPr="00532FD6">
        <w:rPr>
          <w:rFonts w:ascii="Footlight MT Light" w:hAnsi="Footlight MT Light" w:cs="Arial"/>
          <w:sz w:val="22"/>
          <w:szCs w:val="22"/>
        </w:rPr>
        <w:t>. di essere cittadino …………………………….</w:t>
      </w:r>
    </w:p>
    <w:p w14:paraId="531465AC" w14:textId="77777777" w:rsidR="00EC158E" w:rsidRPr="00532FD6" w:rsidRDefault="00D6775E" w:rsidP="00EC158E">
      <w:pPr>
        <w:jc w:val="both"/>
        <w:rPr>
          <w:rFonts w:ascii="Footlight MT Light" w:hAnsi="Footlight MT Light" w:cs="Arial"/>
          <w:sz w:val="22"/>
          <w:szCs w:val="22"/>
        </w:rPr>
      </w:pPr>
      <w:r>
        <w:rPr>
          <w:rFonts w:ascii="Footlight MT Light" w:hAnsi="Footlight MT Light" w:cs="Arial"/>
          <w:sz w:val="22"/>
          <w:szCs w:val="22"/>
        </w:rPr>
        <w:t>6</w:t>
      </w:r>
      <w:r w:rsidR="00EC158E" w:rsidRPr="00532FD6">
        <w:rPr>
          <w:rFonts w:ascii="Footlight MT Light" w:hAnsi="Footlight MT Light" w:cs="Arial"/>
          <w:sz w:val="22"/>
          <w:szCs w:val="22"/>
        </w:rPr>
        <w:t>. di essere iscritto nelle liste elettorali del Comune di ……………. (indicare eventualmente i motivi della non iscrizione o della cancellazione dalle medesime); ovvero (per i candidati cittadini di Stati esteri) di godere dei diritti civili e politici nello Stato di appartenenza o provenienza (indicare eventualmente i motivi del mancato godimento degli stessi);</w:t>
      </w:r>
    </w:p>
    <w:p w14:paraId="508D6999" w14:textId="77777777" w:rsidR="00EC158E" w:rsidRPr="00532FD6" w:rsidRDefault="00D6775E" w:rsidP="00EC158E">
      <w:pPr>
        <w:jc w:val="both"/>
        <w:rPr>
          <w:rFonts w:ascii="Footlight MT Light" w:hAnsi="Footlight MT Light" w:cs="Arial"/>
          <w:sz w:val="22"/>
          <w:szCs w:val="22"/>
        </w:rPr>
      </w:pPr>
      <w:r>
        <w:rPr>
          <w:rFonts w:ascii="Footlight MT Light" w:hAnsi="Footlight MT Light" w:cs="Arial"/>
          <w:sz w:val="22"/>
          <w:szCs w:val="22"/>
        </w:rPr>
        <w:t>7</w:t>
      </w:r>
      <w:r w:rsidR="00EC158E" w:rsidRPr="00532FD6">
        <w:rPr>
          <w:rFonts w:ascii="Footlight MT Light" w:hAnsi="Footlight MT Light" w:cs="Arial"/>
          <w:sz w:val="22"/>
          <w:szCs w:val="22"/>
        </w:rPr>
        <w:t>. di non aver riportato condanne penali e di non avere procedimenti penali in corso (a);</w:t>
      </w:r>
    </w:p>
    <w:p w14:paraId="5C1904EC" w14:textId="77777777" w:rsidR="00EC158E" w:rsidRPr="00532FD6" w:rsidRDefault="00D6775E" w:rsidP="00EC158E">
      <w:pPr>
        <w:jc w:val="both"/>
        <w:rPr>
          <w:rFonts w:ascii="Footlight MT Light" w:hAnsi="Footlight MT Light" w:cs="Arial"/>
          <w:sz w:val="22"/>
          <w:szCs w:val="22"/>
        </w:rPr>
      </w:pPr>
      <w:r>
        <w:rPr>
          <w:rFonts w:ascii="Footlight MT Light" w:hAnsi="Footlight MT Light" w:cs="Arial"/>
          <w:sz w:val="22"/>
          <w:szCs w:val="22"/>
        </w:rPr>
        <w:t>8</w:t>
      </w:r>
      <w:r w:rsidR="00EC158E" w:rsidRPr="00532FD6">
        <w:rPr>
          <w:rFonts w:ascii="Footlight MT Light" w:hAnsi="Footlight MT Light" w:cs="Arial"/>
          <w:sz w:val="22"/>
          <w:szCs w:val="22"/>
        </w:rPr>
        <w:t>. l’attuale posizione nei riguardi degli obblighi militari (solo per i cittadini italiani);</w:t>
      </w:r>
    </w:p>
    <w:p w14:paraId="46DEB29E" w14:textId="77777777" w:rsidR="00EC158E" w:rsidRPr="00532FD6" w:rsidRDefault="00D6775E" w:rsidP="00EC158E">
      <w:pPr>
        <w:jc w:val="both"/>
        <w:rPr>
          <w:rFonts w:ascii="Footlight MT Light" w:hAnsi="Footlight MT Light" w:cs="Arial"/>
          <w:sz w:val="22"/>
          <w:szCs w:val="22"/>
        </w:rPr>
      </w:pPr>
      <w:r>
        <w:rPr>
          <w:rFonts w:ascii="Footlight MT Light" w:hAnsi="Footlight MT Light" w:cs="Arial"/>
          <w:sz w:val="22"/>
          <w:szCs w:val="22"/>
        </w:rPr>
        <w:t>9</w:t>
      </w:r>
      <w:r w:rsidR="00EC158E" w:rsidRPr="00532FD6">
        <w:rPr>
          <w:rFonts w:ascii="Footlight MT Light" w:hAnsi="Footlight MT Light" w:cs="Arial"/>
          <w:sz w:val="22"/>
          <w:szCs w:val="22"/>
        </w:rPr>
        <w:t>.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(solo per i cittadini italiani, vedi nota b);</w:t>
      </w:r>
    </w:p>
    <w:p w14:paraId="68772BEA" w14:textId="77777777" w:rsidR="00EC158E" w:rsidRPr="00532FD6" w:rsidRDefault="00D6775E" w:rsidP="00EC158E">
      <w:pPr>
        <w:jc w:val="both"/>
        <w:rPr>
          <w:rFonts w:ascii="Footlight MT Light" w:hAnsi="Footlight MT Light" w:cs="Arial"/>
          <w:sz w:val="22"/>
          <w:szCs w:val="22"/>
        </w:rPr>
      </w:pPr>
      <w:r>
        <w:rPr>
          <w:rFonts w:ascii="Footlight MT Light" w:hAnsi="Footlight MT Light" w:cs="Arial"/>
          <w:sz w:val="22"/>
          <w:szCs w:val="22"/>
        </w:rPr>
        <w:t>10</w:t>
      </w:r>
      <w:r w:rsidR="00EC158E" w:rsidRPr="00532FD6">
        <w:rPr>
          <w:rFonts w:ascii="Footlight MT Light" w:hAnsi="Footlight MT Light" w:cs="Arial"/>
          <w:sz w:val="22"/>
          <w:szCs w:val="22"/>
        </w:rPr>
        <w:t>. di avere un’adeguata conoscenza della lingua italiana (solo per cittadini stranieri);</w:t>
      </w:r>
    </w:p>
    <w:p w14:paraId="3EDCAC04" w14:textId="77777777" w:rsidR="00EC158E" w:rsidRPr="00532FD6" w:rsidRDefault="00D6775E" w:rsidP="00EC158E">
      <w:pPr>
        <w:jc w:val="both"/>
        <w:rPr>
          <w:rFonts w:ascii="Footlight MT Light" w:hAnsi="Footlight MT Light" w:cs="Arial"/>
          <w:sz w:val="22"/>
          <w:szCs w:val="22"/>
        </w:rPr>
      </w:pPr>
      <w:r>
        <w:rPr>
          <w:rFonts w:ascii="Footlight MT Light" w:hAnsi="Footlight MT Light" w:cs="Arial"/>
          <w:sz w:val="22"/>
          <w:szCs w:val="22"/>
        </w:rPr>
        <w:t>11</w:t>
      </w:r>
      <w:r w:rsidR="00EC158E" w:rsidRPr="00532FD6">
        <w:rPr>
          <w:rFonts w:ascii="Footlight MT Light" w:hAnsi="Footlight MT Light" w:cs="Arial"/>
          <w:sz w:val="22"/>
          <w:szCs w:val="22"/>
        </w:rPr>
        <w:t>. di non avere un grado di parentela o di affinità, fino al quarto grado compreso, con un Professore appartenente al Dipartimento o alla struttura che effettua la chiamata o con il Rettore, il Direttore Generale o un componente del Consiglio di Amministrazione dell’Università degli Studi di Roma “La Sapienza”;</w:t>
      </w:r>
    </w:p>
    <w:p w14:paraId="32BFE088" w14:textId="77777777" w:rsidR="00EC158E" w:rsidRPr="00532FD6" w:rsidRDefault="00D6775E" w:rsidP="00EC158E">
      <w:pPr>
        <w:jc w:val="both"/>
        <w:rPr>
          <w:rFonts w:ascii="Footlight MT Light" w:hAnsi="Footlight MT Light" w:cs="Arial"/>
          <w:sz w:val="22"/>
          <w:szCs w:val="22"/>
        </w:rPr>
      </w:pPr>
      <w:r>
        <w:rPr>
          <w:rFonts w:ascii="Footlight MT Light" w:hAnsi="Footlight MT Light" w:cs="Arial"/>
          <w:sz w:val="22"/>
          <w:szCs w:val="22"/>
        </w:rPr>
        <w:t>12</w:t>
      </w:r>
      <w:r w:rsidR="00EC158E" w:rsidRPr="00532FD6">
        <w:rPr>
          <w:rFonts w:ascii="Footlight MT Light" w:hAnsi="Footlight MT Light" w:cs="Arial"/>
          <w:sz w:val="22"/>
          <w:szCs w:val="22"/>
        </w:rPr>
        <w:t>. di eleggere quale recapito, agli effetti del presente bando di selezione:</w:t>
      </w:r>
    </w:p>
    <w:p w14:paraId="06159B66" w14:textId="77777777" w:rsidR="00EC158E" w:rsidRPr="00532FD6" w:rsidRDefault="00EC158E" w:rsidP="00EC158E">
      <w:pPr>
        <w:jc w:val="both"/>
        <w:rPr>
          <w:rFonts w:ascii="Footlight MT Light" w:hAnsi="Footlight MT Light" w:cs="Arial"/>
          <w:sz w:val="22"/>
          <w:szCs w:val="22"/>
        </w:rPr>
      </w:pPr>
      <w:r w:rsidRPr="00532FD6">
        <w:rPr>
          <w:rFonts w:ascii="Footlight MT Light" w:hAnsi="Footlight MT Light" w:cs="Arial"/>
          <w:sz w:val="22"/>
          <w:szCs w:val="22"/>
        </w:rPr>
        <w:t xml:space="preserve">Città ……………. (Prov. </w:t>
      </w:r>
      <w:proofErr w:type="gramStart"/>
      <w:r w:rsidRPr="00532FD6">
        <w:rPr>
          <w:rFonts w:ascii="Footlight MT Light" w:hAnsi="Footlight MT Light" w:cs="Arial"/>
          <w:sz w:val="22"/>
          <w:szCs w:val="22"/>
        </w:rPr>
        <w:t>…….</w:t>
      </w:r>
      <w:proofErr w:type="gramEnd"/>
      <w:r w:rsidRPr="00532FD6">
        <w:rPr>
          <w:rFonts w:ascii="Footlight MT Light" w:hAnsi="Footlight MT Light" w:cs="Arial"/>
          <w:sz w:val="22"/>
          <w:szCs w:val="22"/>
        </w:rPr>
        <w:t>) Via .............................................. n. ................,</w:t>
      </w:r>
      <w:r w:rsidR="006F79EB">
        <w:rPr>
          <w:rFonts w:ascii="Footlight MT Light" w:hAnsi="Footlight MT Light" w:cs="Arial"/>
          <w:sz w:val="22"/>
          <w:szCs w:val="22"/>
        </w:rPr>
        <w:t xml:space="preserve">                      </w:t>
      </w:r>
      <w:r w:rsidRPr="00532FD6">
        <w:rPr>
          <w:rFonts w:ascii="Footlight MT Light" w:hAnsi="Footlight MT Light" w:cs="Arial"/>
          <w:sz w:val="22"/>
          <w:szCs w:val="22"/>
        </w:rPr>
        <w:t xml:space="preserve"> telefono ................. ..............................., riservandosi di comunicare tempestivamente a codesta Università ogni eventuale variazione del recapito medesimo;</w:t>
      </w:r>
    </w:p>
    <w:p w14:paraId="05F7514E" w14:textId="77777777" w:rsidR="00EC158E" w:rsidRPr="00532FD6" w:rsidRDefault="00EC158E" w:rsidP="00EC158E">
      <w:pPr>
        <w:jc w:val="both"/>
        <w:rPr>
          <w:rFonts w:ascii="Footlight MT Light" w:hAnsi="Footlight MT Light" w:cs="Arial"/>
          <w:sz w:val="22"/>
          <w:szCs w:val="22"/>
        </w:rPr>
      </w:pPr>
      <w:r w:rsidRPr="00532FD6">
        <w:rPr>
          <w:rFonts w:ascii="Footlight MT Light" w:hAnsi="Footlight MT Light" w:cs="Arial"/>
          <w:sz w:val="22"/>
          <w:szCs w:val="22"/>
        </w:rPr>
        <w:lastRenderedPageBreak/>
        <w:t>1</w:t>
      </w:r>
      <w:r w:rsidR="00D6775E">
        <w:rPr>
          <w:rFonts w:ascii="Footlight MT Light" w:hAnsi="Footlight MT Light" w:cs="Arial"/>
          <w:sz w:val="22"/>
          <w:szCs w:val="22"/>
        </w:rPr>
        <w:t>3</w:t>
      </w:r>
      <w:r w:rsidRPr="00532FD6">
        <w:rPr>
          <w:rFonts w:ascii="Footlight MT Light" w:hAnsi="Footlight MT Light" w:cs="Arial"/>
          <w:sz w:val="22"/>
          <w:szCs w:val="22"/>
        </w:rPr>
        <w:t>. di voler ricevere ogni comunicazione, ivi compresa la convocazione per il colloquio, al seguente indirizzo di posta elettronica personale, senza che il Dipartimento di Chimica abbia altro obbligo di avviso: ………………………………………………………………….</w:t>
      </w:r>
    </w:p>
    <w:p w14:paraId="7BF6C81E" w14:textId="77777777" w:rsidR="00EC158E" w:rsidRPr="00532FD6" w:rsidRDefault="00EC158E" w:rsidP="00EC158E">
      <w:pPr>
        <w:jc w:val="both"/>
        <w:rPr>
          <w:rFonts w:ascii="Footlight MT Light" w:hAnsi="Footlight MT Light" w:cs="Arial"/>
          <w:sz w:val="22"/>
          <w:szCs w:val="22"/>
        </w:rPr>
      </w:pPr>
    </w:p>
    <w:p w14:paraId="45681C3C" w14:textId="77777777" w:rsidR="00EC158E" w:rsidRPr="00532FD6" w:rsidRDefault="00EC158E" w:rsidP="00EC158E">
      <w:pPr>
        <w:jc w:val="both"/>
        <w:rPr>
          <w:rFonts w:ascii="Footlight MT Light" w:hAnsi="Footlight MT Light" w:cs="Arial"/>
          <w:sz w:val="22"/>
          <w:szCs w:val="22"/>
        </w:rPr>
      </w:pPr>
      <w:r w:rsidRPr="00532FD6">
        <w:rPr>
          <w:rFonts w:ascii="Footlight MT Light" w:hAnsi="Footlight MT Light" w:cs="Arial"/>
          <w:sz w:val="22"/>
          <w:szCs w:val="22"/>
        </w:rPr>
        <w:t>Il sottoscritto dichiara, sotto la sua personale responsabilità, che quanto su affermato corrisponde a verità e si obbliga a comprovarlo mediante la presentazione dei prescritti documenti nei termini e con le modalità stabilite nel bando.</w:t>
      </w:r>
    </w:p>
    <w:p w14:paraId="46101505" w14:textId="77777777" w:rsidR="00EC158E" w:rsidRPr="00532FD6" w:rsidRDefault="00EC158E" w:rsidP="00EC158E">
      <w:pPr>
        <w:jc w:val="both"/>
        <w:rPr>
          <w:rFonts w:ascii="Footlight MT Light" w:hAnsi="Footlight MT Light" w:cs="Arial"/>
          <w:sz w:val="22"/>
          <w:szCs w:val="22"/>
        </w:rPr>
      </w:pPr>
    </w:p>
    <w:p w14:paraId="720337E1" w14:textId="77777777" w:rsidR="00EC158E" w:rsidRPr="00532FD6" w:rsidRDefault="00EC158E" w:rsidP="00C55B08">
      <w:pPr>
        <w:spacing w:after="120"/>
        <w:jc w:val="both"/>
        <w:rPr>
          <w:rFonts w:ascii="Footlight MT Light" w:hAnsi="Footlight MT Light" w:cs="Arial"/>
          <w:sz w:val="22"/>
          <w:szCs w:val="22"/>
        </w:rPr>
      </w:pPr>
      <w:r w:rsidRPr="00532FD6">
        <w:rPr>
          <w:rFonts w:ascii="Footlight MT Light" w:hAnsi="Footlight MT Light" w:cs="Arial"/>
          <w:sz w:val="22"/>
          <w:szCs w:val="22"/>
        </w:rPr>
        <w:t>Il sottoscritto allega alla presente domanda:</w:t>
      </w:r>
    </w:p>
    <w:p w14:paraId="0083B57E" w14:textId="77777777" w:rsidR="00EC158E" w:rsidRPr="00532FD6" w:rsidRDefault="00EC158E" w:rsidP="00532FD6">
      <w:pPr>
        <w:spacing w:after="120"/>
        <w:jc w:val="both"/>
        <w:rPr>
          <w:rFonts w:ascii="Footlight MT Light" w:hAnsi="Footlight MT Light" w:cs="Arial"/>
          <w:sz w:val="22"/>
          <w:szCs w:val="22"/>
        </w:rPr>
      </w:pPr>
      <w:r w:rsidRPr="00532FD6">
        <w:rPr>
          <w:rFonts w:ascii="Footlight MT Light" w:hAnsi="Footlight MT Light" w:cs="Arial"/>
          <w:sz w:val="22"/>
          <w:szCs w:val="22"/>
        </w:rPr>
        <w:t>1. copia di un documento di riconoscimento in corso di validità e del codice fiscale;</w:t>
      </w:r>
    </w:p>
    <w:p w14:paraId="57D654E6" w14:textId="77777777" w:rsidR="000B449E" w:rsidRDefault="00EC158E" w:rsidP="00532FD6">
      <w:pPr>
        <w:spacing w:after="120"/>
        <w:jc w:val="both"/>
        <w:rPr>
          <w:rFonts w:ascii="Footlight MT Light" w:hAnsi="Footlight MT Light"/>
          <w:sz w:val="22"/>
          <w:szCs w:val="22"/>
        </w:rPr>
      </w:pPr>
      <w:r w:rsidRPr="00532FD6">
        <w:rPr>
          <w:rFonts w:ascii="Footlight MT Light" w:hAnsi="Footlight MT Light" w:cs="Arial"/>
          <w:sz w:val="22"/>
          <w:szCs w:val="22"/>
        </w:rPr>
        <w:t xml:space="preserve">2. </w:t>
      </w:r>
      <w:r w:rsidRPr="00532FD6">
        <w:rPr>
          <w:rFonts w:ascii="Footlight MT Light" w:hAnsi="Footlight MT Light" w:cs="Arial"/>
          <w:i/>
          <w:sz w:val="22"/>
          <w:szCs w:val="22"/>
        </w:rPr>
        <w:t>curriculum</w:t>
      </w:r>
      <w:r w:rsidRPr="00532FD6">
        <w:rPr>
          <w:rFonts w:ascii="Footlight MT Light" w:hAnsi="Footlight MT Light" w:cs="Arial"/>
          <w:sz w:val="22"/>
          <w:szCs w:val="22"/>
        </w:rPr>
        <w:t xml:space="preserve"> dell'attività scientifico-professionale, datato e firmato</w:t>
      </w:r>
      <w:r w:rsidR="00532FD6">
        <w:rPr>
          <w:rFonts w:ascii="Footlight MT Light" w:hAnsi="Footlight MT Light" w:cs="Arial"/>
          <w:sz w:val="22"/>
          <w:szCs w:val="22"/>
        </w:rPr>
        <w:t xml:space="preserve"> ad uso della commissione</w:t>
      </w:r>
      <w:r w:rsidRPr="00532FD6">
        <w:rPr>
          <w:rFonts w:ascii="Footlight MT Light" w:hAnsi="Footlight MT Light" w:cs="Arial"/>
          <w:sz w:val="22"/>
          <w:szCs w:val="22"/>
        </w:rPr>
        <w:t>;</w:t>
      </w:r>
      <w:r w:rsidR="000B449E" w:rsidRPr="000B449E">
        <w:rPr>
          <w:rFonts w:ascii="Footlight MT Light" w:hAnsi="Footlight MT Light"/>
          <w:sz w:val="22"/>
          <w:szCs w:val="22"/>
        </w:rPr>
        <w:t xml:space="preserve"> </w:t>
      </w:r>
    </w:p>
    <w:p w14:paraId="5483E940" w14:textId="77777777" w:rsidR="00EC158E" w:rsidRDefault="000B449E" w:rsidP="00532FD6">
      <w:pPr>
        <w:spacing w:after="120"/>
        <w:jc w:val="both"/>
        <w:rPr>
          <w:rFonts w:ascii="Footlight MT Light" w:hAnsi="Footlight MT Light" w:cs="Arial"/>
          <w:sz w:val="22"/>
          <w:szCs w:val="22"/>
        </w:rPr>
      </w:pPr>
      <w:r>
        <w:rPr>
          <w:rFonts w:ascii="Footlight MT Light" w:hAnsi="Footlight MT Light"/>
          <w:sz w:val="22"/>
          <w:szCs w:val="22"/>
        </w:rPr>
        <w:t xml:space="preserve">3. </w:t>
      </w:r>
      <w:r w:rsidRPr="0018117F">
        <w:rPr>
          <w:rFonts w:ascii="Footlight MT Light" w:hAnsi="Footlight MT Light"/>
          <w:sz w:val="22"/>
          <w:szCs w:val="22"/>
        </w:rPr>
        <w:t xml:space="preserve">una versione del </w:t>
      </w:r>
      <w:r w:rsidRPr="0080159C">
        <w:rPr>
          <w:rFonts w:ascii="Footlight MT Light" w:hAnsi="Footlight MT Light"/>
          <w:i/>
          <w:sz w:val="22"/>
          <w:szCs w:val="22"/>
        </w:rPr>
        <w:t>curriculum vitae</w:t>
      </w:r>
      <w:r w:rsidRPr="0018117F">
        <w:rPr>
          <w:rFonts w:ascii="Footlight MT Light" w:hAnsi="Footlight MT Light"/>
          <w:sz w:val="22"/>
          <w:szCs w:val="22"/>
        </w:rPr>
        <w:t xml:space="preserve">, senza firma e senza dati personali, redatta in modo da garantire la conformità del medesimo a quanto prescritto dall’art. 4 del “Codice in materia di protezione dei dati personali” e alle disposizioni del d.lgs. 33/2013 </w:t>
      </w:r>
      <w:r>
        <w:rPr>
          <w:rFonts w:ascii="Footlight MT Light" w:hAnsi="Footlight MT Light"/>
          <w:sz w:val="22"/>
          <w:szCs w:val="22"/>
        </w:rPr>
        <w:t xml:space="preserve">così come modificato dal d.lgs. 97/2016, </w:t>
      </w:r>
      <w:r w:rsidRPr="0018117F">
        <w:rPr>
          <w:rFonts w:ascii="Footlight MT Light" w:hAnsi="Footlight MT Light"/>
          <w:sz w:val="22"/>
          <w:szCs w:val="22"/>
        </w:rPr>
        <w:t>da utilizzare ai fini della pubblicazione contrassegnando tale curriculum per la destinazione “ai fini della pubblicazione”;</w:t>
      </w:r>
    </w:p>
    <w:p w14:paraId="63981E8E" w14:textId="77777777" w:rsidR="00EC158E" w:rsidRPr="00532FD6" w:rsidRDefault="000B449E" w:rsidP="00532FD6">
      <w:pPr>
        <w:spacing w:after="120"/>
        <w:jc w:val="both"/>
        <w:rPr>
          <w:rFonts w:ascii="Footlight MT Light" w:hAnsi="Footlight MT Light" w:cs="Arial"/>
          <w:sz w:val="22"/>
          <w:szCs w:val="22"/>
        </w:rPr>
      </w:pPr>
      <w:r>
        <w:rPr>
          <w:rFonts w:ascii="Footlight MT Light" w:hAnsi="Footlight MT Light" w:cs="Arial"/>
          <w:sz w:val="22"/>
          <w:szCs w:val="22"/>
        </w:rPr>
        <w:t>4</w:t>
      </w:r>
      <w:r w:rsidR="00EC158E" w:rsidRPr="00532FD6">
        <w:rPr>
          <w:rFonts w:ascii="Footlight MT Light" w:hAnsi="Footlight MT Light" w:cs="Arial"/>
          <w:sz w:val="22"/>
          <w:szCs w:val="22"/>
        </w:rPr>
        <w:t xml:space="preserve">. titoli ritenuti utili ai fini della selezione </w:t>
      </w:r>
      <w:r w:rsidR="00EC158E" w:rsidRPr="006F79EB">
        <w:rPr>
          <w:rFonts w:ascii="Footlight MT Light" w:hAnsi="Footlight MT Light" w:cs="Arial"/>
          <w:b/>
          <w:bCs/>
          <w:sz w:val="22"/>
          <w:szCs w:val="22"/>
        </w:rPr>
        <w:t>con relativo elenco</w:t>
      </w:r>
      <w:r w:rsidR="00EC158E" w:rsidRPr="00532FD6">
        <w:rPr>
          <w:rFonts w:ascii="Footlight MT Light" w:hAnsi="Footlight MT Light" w:cs="Arial"/>
          <w:sz w:val="22"/>
          <w:szCs w:val="22"/>
        </w:rPr>
        <w:t>, datato e firmato</w:t>
      </w:r>
      <w:r w:rsidR="006F79EB">
        <w:rPr>
          <w:rFonts w:ascii="Footlight MT Light" w:hAnsi="Footlight MT Light" w:cs="Arial"/>
          <w:sz w:val="22"/>
          <w:szCs w:val="22"/>
        </w:rPr>
        <w:t xml:space="preserve"> (</w:t>
      </w:r>
      <w:r>
        <w:rPr>
          <w:rFonts w:ascii="Footlight MT Light" w:hAnsi="Footlight MT Light" w:cs="Arial"/>
          <w:sz w:val="22"/>
          <w:szCs w:val="22"/>
        </w:rPr>
        <w:t>Per la formulazione delle dichiarazioni sostitutive si vedano</w:t>
      </w:r>
      <w:r w:rsidRPr="006F79EB">
        <w:rPr>
          <w:rFonts w:ascii="Footlight MT Light" w:hAnsi="Footlight MT Light" w:cs="Arial"/>
          <w:sz w:val="22"/>
          <w:szCs w:val="22"/>
        </w:rPr>
        <w:t xml:space="preserve"> </w:t>
      </w:r>
      <w:r>
        <w:rPr>
          <w:rFonts w:ascii="Footlight MT Light" w:hAnsi="Footlight MT Light" w:cs="Arial"/>
          <w:sz w:val="22"/>
          <w:szCs w:val="22"/>
        </w:rPr>
        <w:t>gli A</w:t>
      </w:r>
      <w:r w:rsidRPr="006F79EB">
        <w:rPr>
          <w:rFonts w:ascii="Footlight MT Light" w:hAnsi="Footlight MT Light" w:cs="Arial"/>
          <w:sz w:val="22"/>
          <w:szCs w:val="22"/>
        </w:rPr>
        <w:t>llegat</w:t>
      </w:r>
      <w:r>
        <w:rPr>
          <w:rFonts w:ascii="Footlight MT Light" w:hAnsi="Footlight MT Light" w:cs="Arial"/>
          <w:sz w:val="22"/>
          <w:szCs w:val="22"/>
        </w:rPr>
        <w:t>i</w:t>
      </w:r>
      <w:r w:rsidRPr="006F79EB">
        <w:rPr>
          <w:rFonts w:ascii="Footlight MT Light" w:hAnsi="Footlight MT Light" w:cs="Arial"/>
          <w:sz w:val="22"/>
          <w:szCs w:val="22"/>
        </w:rPr>
        <w:t xml:space="preserve"> B</w:t>
      </w:r>
      <w:r>
        <w:rPr>
          <w:rFonts w:ascii="Footlight MT Light" w:hAnsi="Footlight MT Light" w:cs="Arial"/>
          <w:sz w:val="22"/>
          <w:szCs w:val="22"/>
        </w:rPr>
        <w:t xml:space="preserve"> e C. Per i titoli</w:t>
      </w:r>
      <w:r w:rsidRPr="006F79EB">
        <w:rPr>
          <w:rFonts w:ascii="Footlight MT Light" w:hAnsi="Footlight MT Light" w:cs="Arial"/>
          <w:sz w:val="22"/>
          <w:szCs w:val="22"/>
        </w:rPr>
        <w:t xml:space="preserve"> di studio prodott</w:t>
      </w:r>
      <w:r>
        <w:rPr>
          <w:rFonts w:ascii="Footlight MT Light" w:hAnsi="Footlight MT Light" w:cs="Arial"/>
          <w:sz w:val="22"/>
          <w:szCs w:val="22"/>
        </w:rPr>
        <w:t>i</w:t>
      </w:r>
      <w:r w:rsidRPr="006F79EB">
        <w:rPr>
          <w:rFonts w:ascii="Footlight MT Light" w:hAnsi="Footlight MT Light" w:cs="Arial"/>
          <w:sz w:val="22"/>
          <w:szCs w:val="22"/>
        </w:rPr>
        <w:t xml:space="preserve"> in lingua straniera si deve allegare una traduzione in lingua italiana certificata conforme al testo straniero, redatta dalla competente rappresentanza diplomatica o consolare, ovvero da un traduttore</w:t>
      </w:r>
      <w:r>
        <w:rPr>
          <w:rFonts w:ascii="Footlight MT Light" w:hAnsi="Footlight MT Light" w:cs="Arial"/>
          <w:sz w:val="22"/>
          <w:szCs w:val="22"/>
        </w:rPr>
        <w:t xml:space="preserve"> ufficiale</w:t>
      </w:r>
      <w:r w:rsidR="006F79EB">
        <w:rPr>
          <w:rFonts w:ascii="Footlight MT Light" w:hAnsi="Footlight MT Light" w:cs="Arial"/>
          <w:sz w:val="22"/>
          <w:szCs w:val="22"/>
        </w:rPr>
        <w:t>)</w:t>
      </w:r>
      <w:r w:rsidR="00EC158E" w:rsidRPr="00532FD6">
        <w:rPr>
          <w:rFonts w:ascii="Footlight MT Light" w:hAnsi="Footlight MT Light" w:cs="Arial"/>
          <w:sz w:val="22"/>
          <w:szCs w:val="22"/>
        </w:rPr>
        <w:t>;</w:t>
      </w:r>
    </w:p>
    <w:p w14:paraId="5DD91369" w14:textId="77777777" w:rsidR="00EC158E" w:rsidRPr="00532FD6" w:rsidRDefault="000B449E" w:rsidP="00532FD6">
      <w:pPr>
        <w:spacing w:after="120"/>
        <w:jc w:val="both"/>
        <w:rPr>
          <w:rFonts w:ascii="Footlight MT Light" w:hAnsi="Footlight MT Light" w:cs="Arial"/>
          <w:sz w:val="22"/>
          <w:szCs w:val="22"/>
        </w:rPr>
      </w:pPr>
      <w:r>
        <w:rPr>
          <w:rFonts w:ascii="Footlight MT Light" w:hAnsi="Footlight MT Light" w:cs="Arial"/>
          <w:sz w:val="22"/>
          <w:szCs w:val="22"/>
        </w:rPr>
        <w:t>5</w:t>
      </w:r>
      <w:r w:rsidR="00EC158E" w:rsidRPr="00532FD6">
        <w:rPr>
          <w:rFonts w:ascii="Footlight MT Light" w:hAnsi="Footlight MT Light" w:cs="Arial"/>
          <w:sz w:val="22"/>
          <w:szCs w:val="22"/>
        </w:rPr>
        <w:t xml:space="preserve">. pubblicazioni scientifiche già stampate alla data di scadenza del bando, </w:t>
      </w:r>
      <w:r w:rsidR="00EC158E" w:rsidRPr="006F79EB">
        <w:rPr>
          <w:rFonts w:ascii="Footlight MT Light" w:hAnsi="Footlight MT Light" w:cs="Arial"/>
          <w:b/>
          <w:bCs/>
          <w:sz w:val="22"/>
          <w:szCs w:val="22"/>
        </w:rPr>
        <w:t>con relativo elenco</w:t>
      </w:r>
      <w:r w:rsidR="00EC158E" w:rsidRPr="00532FD6">
        <w:rPr>
          <w:rFonts w:ascii="Footlight MT Light" w:hAnsi="Footlight MT Light" w:cs="Arial"/>
          <w:sz w:val="22"/>
          <w:szCs w:val="22"/>
        </w:rPr>
        <w:t xml:space="preserve"> numerato, datato e firmato, con l'indicazione del nome degli autori, del titolo, della casa editrice, della data e del luogo di edizione oppure del titolo, del numero della raccolta o del volume e dell'anno di riferimento</w:t>
      </w:r>
      <w:r w:rsidR="00B47D9B" w:rsidRPr="00B47D9B">
        <w:rPr>
          <w:rFonts w:ascii="Footlight MT Light" w:hAnsi="Footlight MT Light" w:cs="Arial"/>
          <w:sz w:val="22"/>
          <w:szCs w:val="22"/>
        </w:rPr>
        <w:t xml:space="preserve"> </w:t>
      </w:r>
      <w:r w:rsidR="00B47D9B" w:rsidRPr="00532FD6">
        <w:rPr>
          <w:rFonts w:ascii="Footlight MT Light" w:hAnsi="Footlight MT Light" w:cs="Arial"/>
          <w:sz w:val="22"/>
          <w:szCs w:val="22"/>
        </w:rPr>
        <w:t>firmato</w:t>
      </w:r>
      <w:r w:rsidR="00B47D9B">
        <w:rPr>
          <w:rFonts w:ascii="Footlight MT Light" w:hAnsi="Footlight MT Light" w:cs="Arial"/>
          <w:sz w:val="22"/>
          <w:szCs w:val="22"/>
        </w:rPr>
        <w:t xml:space="preserve"> (si veda Allegato C per la compilazione dell’elenco e della dichiarazione di conformità all’originale delle copie)</w:t>
      </w:r>
      <w:r w:rsidR="00EC158E" w:rsidRPr="00532FD6">
        <w:rPr>
          <w:rFonts w:ascii="Footlight MT Light" w:hAnsi="Footlight MT Light" w:cs="Arial"/>
          <w:sz w:val="22"/>
          <w:szCs w:val="22"/>
        </w:rPr>
        <w:t>;</w:t>
      </w:r>
    </w:p>
    <w:p w14:paraId="6BCA9D93" w14:textId="2BE98F06" w:rsidR="00532FD6" w:rsidRPr="0080159C" w:rsidRDefault="000B449E" w:rsidP="00532FD6">
      <w:pPr>
        <w:spacing w:after="120"/>
        <w:jc w:val="both"/>
        <w:rPr>
          <w:rFonts w:ascii="Footlight MT Light" w:hAnsi="Footlight MT Light" w:cs="Arial"/>
          <w:sz w:val="22"/>
          <w:szCs w:val="22"/>
        </w:rPr>
      </w:pPr>
      <w:bookmarkStart w:id="0" w:name="_Hlk77933602"/>
      <w:r>
        <w:rPr>
          <w:rFonts w:ascii="Footlight MT Light" w:hAnsi="Footlight MT Light" w:cs="Arial"/>
          <w:sz w:val="22"/>
          <w:szCs w:val="22"/>
        </w:rPr>
        <w:t>6</w:t>
      </w:r>
      <w:r w:rsidR="00EC158E" w:rsidRPr="00532FD6">
        <w:rPr>
          <w:rFonts w:ascii="Footlight MT Light" w:hAnsi="Footlight MT Light" w:cs="Arial"/>
          <w:sz w:val="22"/>
          <w:szCs w:val="22"/>
        </w:rPr>
        <w:t xml:space="preserve">. autocertificazione degli indicatori </w:t>
      </w:r>
      <w:proofErr w:type="spellStart"/>
      <w:r w:rsidR="00EC158E" w:rsidRPr="00532FD6">
        <w:rPr>
          <w:rFonts w:ascii="Footlight MT Light" w:hAnsi="Footlight MT Light" w:cs="Arial"/>
          <w:sz w:val="22"/>
          <w:szCs w:val="22"/>
        </w:rPr>
        <w:t>bibliometrici</w:t>
      </w:r>
      <w:proofErr w:type="spellEnd"/>
      <w:r w:rsidR="00EC158E" w:rsidRPr="00532FD6">
        <w:rPr>
          <w:rFonts w:ascii="Footlight MT Light" w:hAnsi="Footlight MT Light" w:cs="Arial"/>
          <w:sz w:val="22"/>
          <w:szCs w:val="22"/>
        </w:rPr>
        <w:t xml:space="preserve"> relativi alla propria produzione scientifica, in relazione alla banca dati indicata nel Bando</w:t>
      </w:r>
      <w:r w:rsidR="006F79EB">
        <w:rPr>
          <w:rFonts w:ascii="Footlight MT Light" w:hAnsi="Footlight MT Light" w:cs="Arial"/>
          <w:sz w:val="22"/>
          <w:szCs w:val="22"/>
        </w:rPr>
        <w:t xml:space="preserve"> secondo quanto prescritto a</w:t>
      </w:r>
      <w:r w:rsidR="00CB6F6C">
        <w:rPr>
          <w:rFonts w:ascii="Footlight MT Light" w:hAnsi="Footlight MT Light" w:cs="Arial"/>
          <w:sz w:val="22"/>
          <w:szCs w:val="22"/>
        </w:rPr>
        <w:t xml:space="preserve">gli artt. 2 e </w:t>
      </w:r>
      <w:r w:rsidR="006F79EB" w:rsidRPr="004F2089">
        <w:rPr>
          <w:rFonts w:ascii="Footlight MT Light" w:hAnsi="Footlight MT Light" w:cs="Arial"/>
          <w:sz w:val="22"/>
          <w:szCs w:val="22"/>
        </w:rPr>
        <w:t>3 del Bando di concorso</w:t>
      </w:r>
      <w:r w:rsidR="00532FD6" w:rsidRPr="004F2089">
        <w:rPr>
          <w:rFonts w:ascii="Footlight MT Light" w:hAnsi="Footlight MT Light" w:cs="Arial"/>
          <w:sz w:val="22"/>
          <w:szCs w:val="22"/>
        </w:rPr>
        <w:t>;</w:t>
      </w:r>
      <w:bookmarkEnd w:id="0"/>
    </w:p>
    <w:p w14:paraId="570C08F6" w14:textId="77777777" w:rsidR="00EC158E" w:rsidRPr="00532FD6" w:rsidRDefault="00EC158E" w:rsidP="00532FD6">
      <w:pPr>
        <w:spacing w:after="120"/>
        <w:jc w:val="both"/>
        <w:rPr>
          <w:rFonts w:ascii="Footlight MT Light" w:hAnsi="Footlight MT Light" w:cs="Arial"/>
          <w:sz w:val="22"/>
          <w:szCs w:val="22"/>
        </w:rPr>
      </w:pPr>
      <w:r w:rsidRPr="00532FD6">
        <w:rPr>
          <w:rFonts w:ascii="Footlight MT Light" w:hAnsi="Footlight MT Light" w:cs="Arial"/>
          <w:sz w:val="22"/>
          <w:szCs w:val="22"/>
        </w:rPr>
        <w:t>Il sottoscritto esprime il proprio consenso affinché i dati personali forniti possano essere trattati nel rispetto del Reg. UE 2016/679 e del Decreto legislativo 30 giugno 2003, n. 196, per gli adempimenti connessi alla presente procedura.</w:t>
      </w:r>
    </w:p>
    <w:p w14:paraId="03C0A940" w14:textId="77777777" w:rsidR="00EC158E" w:rsidRPr="00532FD6" w:rsidRDefault="00EC158E" w:rsidP="00532FD6">
      <w:pPr>
        <w:spacing w:after="120"/>
        <w:jc w:val="both"/>
        <w:rPr>
          <w:rFonts w:ascii="Footlight MT Light" w:hAnsi="Footlight MT Light" w:cs="Arial"/>
          <w:sz w:val="22"/>
          <w:szCs w:val="22"/>
        </w:rPr>
      </w:pPr>
      <w:r w:rsidRPr="00532FD6">
        <w:rPr>
          <w:rFonts w:ascii="Footlight MT Light" w:hAnsi="Footlight MT Light" w:cs="Arial"/>
          <w:sz w:val="22"/>
          <w:szCs w:val="22"/>
        </w:rPr>
        <w:t>Il sottoscritto è a conoscenza che la presa di servizio è subordinata al rispetto delle condizioni di cui agli artt. 1 e 7 del Bando.</w:t>
      </w:r>
    </w:p>
    <w:p w14:paraId="1129B499" w14:textId="77777777" w:rsidR="00EC158E" w:rsidRPr="00532FD6" w:rsidRDefault="00EC158E" w:rsidP="00EC158E">
      <w:pPr>
        <w:jc w:val="both"/>
        <w:rPr>
          <w:rFonts w:ascii="Footlight MT Light" w:hAnsi="Footlight MT Light" w:cs="Arial"/>
          <w:sz w:val="22"/>
          <w:szCs w:val="22"/>
        </w:rPr>
      </w:pPr>
    </w:p>
    <w:p w14:paraId="08021BD7" w14:textId="77777777" w:rsidR="00EC158E" w:rsidRPr="00532FD6" w:rsidRDefault="00EC158E" w:rsidP="00EC158E">
      <w:pPr>
        <w:jc w:val="both"/>
        <w:rPr>
          <w:rFonts w:ascii="Footlight MT Light" w:hAnsi="Footlight MT Light" w:cs="Arial"/>
          <w:sz w:val="22"/>
          <w:szCs w:val="22"/>
        </w:rPr>
      </w:pPr>
      <w:r w:rsidRPr="00532FD6">
        <w:rPr>
          <w:rFonts w:ascii="Footlight MT Light" w:hAnsi="Footlight MT Light" w:cs="Arial"/>
          <w:sz w:val="22"/>
          <w:szCs w:val="22"/>
        </w:rPr>
        <w:t xml:space="preserve">Luogo e data </w:t>
      </w:r>
      <w:proofErr w:type="gramStart"/>
      <w:r w:rsidRPr="00532FD6">
        <w:rPr>
          <w:rFonts w:ascii="Footlight MT Light" w:hAnsi="Footlight MT Light" w:cs="Arial"/>
          <w:sz w:val="22"/>
          <w:szCs w:val="22"/>
        </w:rPr>
        <w:t>................................ .</w:t>
      </w:r>
      <w:proofErr w:type="gramEnd"/>
    </w:p>
    <w:p w14:paraId="53F2BACE" w14:textId="77777777" w:rsidR="00EC158E" w:rsidRPr="00532FD6" w:rsidRDefault="00EC158E" w:rsidP="00EC158E">
      <w:pPr>
        <w:jc w:val="both"/>
        <w:rPr>
          <w:rFonts w:ascii="Footlight MT Light" w:hAnsi="Footlight MT Light" w:cs="Arial"/>
          <w:sz w:val="22"/>
          <w:szCs w:val="22"/>
        </w:rPr>
      </w:pPr>
    </w:p>
    <w:p w14:paraId="21F5576A" w14:textId="77777777" w:rsidR="00EC158E" w:rsidRPr="00532FD6" w:rsidRDefault="00EC158E" w:rsidP="00532FD6">
      <w:pPr>
        <w:ind w:left="4248" w:firstLine="708"/>
        <w:jc w:val="both"/>
        <w:rPr>
          <w:rFonts w:ascii="Footlight MT Light" w:hAnsi="Footlight MT Light" w:cs="Arial"/>
          <w:sz w:val="22"/>
          <w:szCs w:val="22"/>
        </w:rPr>
      </w:pPr>
      <w:r w:rsidRPr="00532FD6">
        <w:rPr>
          <w:rFonts w:ascii="Footlight MT Light" w:hAnsi="Footlight MT Light" w:cs="Arial"/>
          <w:sz w:val="22"/>
          <w:szCs w:val="22"/>
        </w:rPr>
        <w:t>Firma (c)</w:t>
      </w:r>
      <w:proofErr w:type="gramStart"/>
      <w:r w:rsidRPr="00532FD6">
        <w:rPr>
          <w:rFonts w:ascii="Footlight MT Light" w:hAnsi="Footlight MT Light" w:cs="Arial"/>
          <w:sz w:val="22"/>
          <w:szCs w:val="22"/>
        </w:rPr>
        <w:t xml:space="preserve"> ….</w:t>
      </w:r>
      <w:proofErr w:type="gramEnd"/>
      <w:r w:rsidRPr="00532FD6">
        <w:rPr>
          <w:rFonts w:ascii="Footlight MT Light" w:hAnsi="Footlight MT Light" w:cs="Arial"/>
          <w:sz w:val="22"/>
          <w:szCs w:val="22"/>
        </w:rPr>
        <w:t>……………….……</w:t>
      </w:r>
    </w:p>
    <w:p w14:paraId="5C274A88" w14:textId="77777777" w:rsidR="00532FD6" w:rsidRDefault="00532FD6" w:rsidP="00EC158E">
      <w:pPr>
        <w:jc w:val="both"/>
        <w:rPr>
          <w:rFonts w:ascii="Footlight MT Light" w:hAnsi="Footlight MT Light" w:cs="Arial"/>
          <w:sz w:val="20"/>
          <w:szCs w:val="20"/>
        </w:rPr>
      </w:pPr>
    </w:p>
    <w:p w14:paraId="6A63391E" w14:textId="77777777" w:rsidR="00EC158E" w:rsidRPr="00532FD6" w:rsidRDefault="00EC158E" w:rsidP="00EC158E">
      <w:pPr>
        <w:jc w:val="both"/>
        <w:rPr>
          <w:rFonts w:ascii="Footlight MT Light" w:hAnsi="Footlight MT Light" w:cs="Arial"/>
          <w:sz w:val="20"/>
          <w:szCs w:val="20"/>
        </w:rPr>
      </w:pPr>
      <w:r w:rsidRPr="00532FD6">
        <w:rPr>
          <w:rFonts w:ascii="Footlight MT Light" w:hAnsi="Footlight MT Light" w:cs="Arial"/>
          <w:sz w:val="20"/>
          <w:szCs w:val="20"/>
        </w:rPr>
        <w:t>a) In caso contrario indicare le condanne riportate, la data della sentenza, 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14:paraId="7B931B72" w14:textId="77777777" w:rsidR="00EC158E" w:rsidRPr="00532FD6" w:rsidRDefault="00EC158E" w:rsidP="00EC158E">
      <w:pPr>
        <w:jc w:val="both"/>
        <w:rPr>
          <w:rFonts w:ascii="Footlight MT Light" w:hAnsi="Footlight MT Light" w:cs="Arial"/>
          <w:sz w:val="20"/>
          <w:szCs w:val="20"/>
        </w:rPr>
      </w:pPr>
      <w:r w:rsidRPr="00532FD6">
        <w:rPr>
          <w:rFonts w:ascii="Footlight MT Light" w:hAnsi="Footlight MT Light" w:cs="Arial"/>
          <w:sz w:val="20"/>
          <w:szCs w:val="20"/>
        </w:rPr>
        <w:t>b) In caso contrario indicare il provvedimento riportato, la data dello stesso e l’Autorità che lo ha emanato.</w:t>
      </w:r>
    </w:p>
    <w:p w14:paraId="5590E5AA" w14:textId="77777777" w:rsidR="00C55B08" w:rsidRDefault="00EC158E" w:rsidP="00C55B08">
      <w:pPr>
        <w:jc w:val="both"/>
        <w:rPr>
          <w:rFonts w:ascii="Footlight MT Light" w:hAnsi="Footlight MT Light" w:cs="Arial"/>
          <w:sz w:val="20"/>
          <w:szCs w:val="20"/>
        </w:rPr>
      </w:pPr>
      <w:r w:rsidRPr="00532FD6">
        <w:rPr>
          <w:rFonts w:ascii="Footlight MT Light" w:hAnsi="Footlight MT Light" w:cs="Arial"/>
          <w:sz w:val="20"/>
          <w:szCs w:val="20"/>
        </w:rPr>
        <w:t>c) La firma non va autenticata, ai sensi dell'art. 39 del D.P.R. 28 dicembre 2000, n. 445.</w:t>
      </w:r>
    </w:p>
    <w:p w14:paraId="32C79156" w14:textId="77777777" w:rsidR="00C55B08" w:rsidRDefault="00C55B08" w:rsidP="00C55B08">
      <w:pPr>
        <w:jc w:val="center"/>
        <w:rPr>
          <w:rFonts w:ascii="Footlight MT Light" w:hAnsi="Footlight MT Light" w:cs="Arial"/>
          <w:b/>
          <w:sz w:val="22"/>
          <w:szCs w:val="22"/>
        </w:rPr>
      </w:pPr>
      <w:r>
        <w:rPr>
          <w:rFonts w:ascii="Footlight MT Light" w:hAnsi="Footlight MT Light" w:cs="Arial"/>
          <w:sz w:val="20"/>
          <w:szCs w:val="20"/>
        </w:rPr>
        <w:br w:type="page"/>
      </w:r>
      <w:r>
        <w:rPr>
          <w:rFonts w:ascii="Footlight MT Light" w:hAnsi="Footlight MT Light" w:cs="Arial"/>
          <w:b/>
          <w:sz w:val="22"/>
          <w:szCs w:val="22"/>
        </w:rPr>
        <w:lastRenderedPageBreak/>
        <w:t>Allegato B</w:t>
      </w:r>
    </w:p>
    <w:p w14:paraId="2D1F5D45" w14:textId="77777777" w:rsidR="00C55B08" w:rsidRDefault="00C55B08" w:rsidP="00C55B08">
      <w:pPr>
        <w:jc w:val="center"/>
        <w:rPr>
          <w:rFonts w:ascii="Footlight MT Light" w:hAnsi="Footlight MT Light" w:cs="Arial"/>
          <w:b/>
          <w:sz w:val="22"/>
          <w:szCs w:val="22"/>
        </w:rPr>
      </w:pPr>
    </w:p>
    <w:p w14:paraId="2749EF6B" w14:textId="77777777" w:rsidR="00C55B08" w:rsidRDefault="00C55B08" w:rsidP="00C55B08">
      <w:pPr>
        <w:jc w:val="center"/>
        <w:rPr>
          <w:rFonts w:ascii="Footlight MT Light" w:hAnsi="Footlight MT Light" w:cs="Arial"/>
          <w:sz w:val="22"/>
          <w:szCs w:val="22"/>
        </w:rPr>
      </w:pPr>
      <w:r>
        <w:rPr>
          <w:rFonts w:ascii="Footlight MT Light" w:hAnsi="Footlight MT Light" w:cs="Arial"/>
          <w:sz w:val="22"/>
          <w:szCs w:val="22"/>
        </w:rPr>
        <w:t>DICHIARAZIONI SOSTITUTIVE DI CERTIFICAZIONE AI SENSI DELL'ART. 46 DEL D.P.R. 28 DICEMBRE 2000, N. 445.</w:t>
      </w:r>
    </w:p>
    <w:p w14:paraId="5A729D0F" w14:textId="77777777" w:rsidR="00C55B08" w:rsidRDefault="00C55B08" w:rsidP="00C55B08">
      <w:pPr>
        <w:jc w:val="both"/>
        <w:rPr>
          <w:rFonts w:ascii="Footlight MT Light" w:hAnsi="Footlight MT Light" w:cs="Arial"/>
          <w:sz w:val="22"/>
          <w:szCs w:val="22"/>
        </w:rPr>
      </w:pPr>
    </w:p>
    <w:p w14:paraId="7A002356" w14:textId="77777777" w:rsidR="00C55B08" w:rsidRDefault="00C55B08" w:rsidP="00C55B08">
      <w:pPr>
        <w:jc w:val="both"/>
        <w:rPr>
          <w:rFonts w:ascii="Footlight MT Light" w:hAnsi="Footlight MT Light" w:cs="Arial"/>
          <w:sz w:val="22"/>
          <w:szCs w:val="22"/>
        </w:rPr>
      </w:pPr>
      <w:r>
        <w:rPr>
          <w:rFonts w:ascii="Footlight MT Light" w:hAnsi="Footlight MT Light" w:cs="Arial"/>
          <w:sz w:val="22"/>
          <w:szCs w:val="22"/>
        </w:rPr>
        <w:t>…</w:t>
      </w:r>
      <w:proofErr w:type="gramStart"/>
      <w:r>
        <w:rPr>
          <w:rFonts w:ascii="Footlight MT Light" w:hAnsi="Footlight MT Light" w:cs="Arial"/>
          <w:sz w:val="22"/>
          <w:szCs w:val="22"/>
        </w:rPr>
        <w:t>l….</w:t>
      </w:r>
      <w:proofErr w:type="spellStart"/>
      <w:proofErr w:type="gramEnd"/>
      <w:r>
        <w:rPr>
          <w:rFonts w:ascii="Footlight MT Light" w:hAnsi="Footlight MT Light" w:cs="Arial"/>
          <w:sz w:val="22"/>
          <w:szCs w:val="22"/>
        </w:rPr>
        <w:t>sottoscritt</w:t>
      </w:r>
      <w:proofErr w:type="spellEnd"/>
      <w:r>
        <w:rPr>
          <w:rFonts w:ascii="Footlight MT Light" w:hAnsi="Footlight MT Light" w:cs="Arial"/>
          <w:sz w:val="22"/>
          <w:szCs w:val="22"/>
        </w:rPr>
        <w:t>………………………………………………………………………………………………………… nato a ………………………………………… (Prov. ………….) il…………………………………………………….. e residente in …………………………………</w:t>
      </w:r>
      <w:proofErr w:type="gramStart"/>
      <w:r>
        <w:rPr>
          <w:rFonts w:ascii="Footlight MT Light" w:hAnsi="Footlight MT Light" w:cs="Arial"/>
          <w:sz w:val="22"/>
          <w:szCs w:val="22"/>
        </w:rPr>
        <w:t>…….</w:t>
      </w:r>
      <w:proofErr w:type="gramEnd"/>
      <w:r>
        <w:rPr>
          <w:rFonts w:ascii="Footlight MT Light" w:hAnsi="Footlight MT Light" w:cs="Arial"/>
          <w:sz w:val="22"/>
          <w:szCs w:val="22"/>
        </w:rPr>
        <w:t>………………………………… (Prov.………), via ……………………………………………………, C.A.P. ……………, consapevole delle sanzioni penali nel caso di dichiarazioni non veritiere, di formazione o uso di atti falsi, richiamate dall'art. 76 del D.P.R. 28 dicembre 2000, n. 445</w:t>
      </w:r>
    </w:p>
    <w:p w14:paraId="725880BE" w14:textId="77777777" w:rsidR="00C55B08" w:rsidRDefault="00C55B08" w:rsidP="00C55B08">
      <w:pPr>
        <w:jc w:val="both"/>
        <w:rPr>
          <w:rFonts w:ascii="Footlight MT Light" w:hAnsi="Footlight MT Light" w:cs="Arial"/>
          <w:sz w:val="22"/>
          <w:szCs w:val="22"/>
        </w:rPr>
      </w:pPr>
    </w:p>
    <w:p w14:paraId="484FE572" w14:textId="77777777" w:rsidR="00C55B08" w:rsidRDefault="00C55B08" w:rsidP="00C55B08">
      <w:pPr>
        <w:jc w:val="center"/>
        <w:rPr>
          <w:rFonts w:ascii="Footlight MT Light" w:hAnsi="Footlight MT Light" w:cs="Arial"/>
          <w:sz w:val="22"/>
          <w:szCs w:val="22"/>
        </w:rPr>
      </w:pPr>
      <w:r>
        <w:rPr>
          <w:rFonts w:ascii="Footlight MT Light" w:hAnsi="Footlight MT Light" w:cs="Arial"/>
          <w:sz w:val="22"/>
          <w:szCs w:val="22"/>
        </w:rPr>
        <w:t>DICHIARA:</w:t>
      </w:r>
    </w:p>
    <w:p w14:paraId="3C2219F6" w14:textId="77777777" w:rsidR="00C55B08" w:rsidRDefault="00C55B08" w:rsidP="00C55B08">
      <w:pPr>
        <w:jc w:val="both"/>
        <w:rPr>
          <w:rFonts w:ascii="Footlight MT Light" w:hAnsi="Footlight MT Light" w:cs="Arial"/>
          <w:sz w:val="22"/>
          <w:szCs w:val="22"/>
        </w:rPr>
      </w:pPr>
      <w:r>
        <w:rPr>
          <w:rFonts w:ascii="Footlight MT Light" w:hAnsi="Footlight MT Light" w:cs="Arial"/>
          <w:sz w:val="22"/>
          <w:szCs w:val="22"/>
        </w:rPr>
        <w:t>…………………………………………………………………………………………………</w:t>
      </w:r>
    </w:p>
    <w:p w14:paraId="034ABA27" w14:textId="77777777" w:rsidR="00C55B08" w:rsidRDefault="00C55B08" w:rsidP="00C55B08">
      <w:pPr>
        <w:jc w:val="both"/>
        <w:rPr>
          <w:rFonts w:ascii="Footlight MT Light" w:hAnsi="Footlight MT Light" w:cs="Arial"/>
          <w:sz w:val="22"/>
          <w:szCs w:val="22"/>
        </w:rPr>
      </w:pPr>
      <w:r>
        <w:rPr>
          <w:rFonts w:ascii="Footlight MT Light" w:hAnsi="Footlight MT Light" w:cs="Arial"/>
          <w:sz w:val="22"/>
          <w:szCs w:val="22"/>
        </w:rPr>
        <w:t>………………………………………………………………………………………………</w:t>
      </w:r>
    </w:p>
    <w:p w14:paraId="64D41E17" w14:textId="77777777" w:rsidR="00C55B08" w:rsidRDefault="00C55B08" w:rsidP="00C55B08">
      <w:pPr>
        <w:jc w:val="both"/>
        <w:rPr>
          <w:rFonts w:ascii="Footlight MT Light" w:hAnsi="Footlight MT Light" w:cs="Arial"/>
          <w:sz w:val="22"/>
          <w:szCs w:val="22"/>
        </w:rPr>
      </w:pPr>
      <w:r>
        <w:rPr>
          <w:rFonts w:ascii="Footlight MT Light" w:hAnsi="Footlight MT Light" w:cs="Arial"/>
          <w:sz w:val="22"/>
          <w:szCs w:val="22"/>
        </w:rPr>
        <w:t>………………………………………………………………………………………………</w:t>
      </w:r>
    </w:p>
    <w:p w14:paraId="389353D7" w14:textId="77777777" w:rsidR="00C55B08" w:rsidRDefault="00C55B08" w:rsidP="00C55B08">
      <w:pPr>
        <w:jc w:val="both"/>
        <w:rPr>
          <w:rFonts w:ascii="Footlight MT Light" w:hAnsi="Footlight MT Light" w:cs="Arial"/>
          <w:sz w:val="22"/>
          <w:szCs w:val="22"/>
        </w:rPr>
      </w:pPr>
      <w:r>
        <w:rPr>
          <w:rFonts w:ascii="Footlight MT Light" w:hAnsi="Footlight MT Light" w:cs="Arial"/>
          <w:sz w:val="22"/>
          <w:szCs w:val="22"/>
        </w:rPr>
        <w:t>…………………………………………………………………………………………………</w:t>
      </w:r>
    </w:p>
    <w:p w14:paraId="070436C6" w14:textId="77777777" w:rsidR="00C55B08" w:rsidRDefault="00C55B08" w:rsidP="00C55B08">
      <w:pPr>
        <w:jc w:val="both"/>
        <w:rPr>
          <w:rFonts w:ascii="Footlight MT Light" w:hAnsi="Footlight MT Light" w:cs="Arial"/>
          <w:sz w:val="22"/>
          <w:szCs w:val="22"/>
        </w:rPr>
      </w:pPr>
      <w:r>
        <w:rPr>
          <w:rFonts w:ascii="Footlight MT Light" w:hAnsi="Footlight MT Light" w:cs="Arial"/>
          <w:sz w:val="22"/>
          <w:szCs w:val="22"/>
        </w:rPr>
        <w:t>…………………………………………………………………………………………………</w:t>
      </w:r>
    </w:p>
    <w:p w14:paraId="47B61156" w14:textId="77777777" w:rsidR="00C55B08" w:rsidRDefault="00C55B08" w:rsidP="00C55B08">
      <w:pPr>
        <w:jc w:val="both"/>
        <w:rPr>
          <w:rFonts w:ascii="Footlight MT Light" w:hAnsi="Footlight MT Light" w:cs="Arial"/>
          <w:sz w:val="22"/>
          <w:szCs w:val="22"/>
        </w:rPr>
      </w:pPr>
      <w:r>
        <w:rPr>
          <w:rFonts w:ascii="Footlight MT Light" w:hAnsi="Footlight MT Light" w:cs="Arial"/>
          <w:sz w:val="22"/>
          <w:szCs w:val="22"/>
        </w:rPr>
        <w:t>…………………………………………………………………………………………………</w:t>
      </w:r>
    </w:p>
    <w:p w14:paraId="2EC3EE0E" w14:textId="77777777" w:rsidR="00C55B08" w:rsidRDefault="00C55B08" w:rsidP="00C55B08">
      <w:pPr>
        <w:jc w:val="both"/>
        <w:rPr>
          <w:rFonts w:ascii="Footlight MT Light" w:hAnsi="Footlight MT Light" w:cs="Arial"/>
          <w:sz w:val="22"/>
          <w:szCs w:val="22"/>
        </w:rPr>
      </w:pPr>
    </w:p>
    <w:p w14:paraId="2D905273" w14:textId="77777777" w:rsidR="00C55B08" w:rsidRDefault="00C55B08" w:rsidP="00C55B08">
      <w:pPr>
        <w:spacing w:after="120"/>
        <w:jc w:val="both"/>
        <w:rPr>
          <w:rFonts w:ascii="Footlight MT Light" w:hAnsi="Footlight MT Light" w:cs="Arial"/>
          <w:sz w:val="22"/>
          <w:szCs w:val="22"/>
        </w:rPr>
      </w:pPr>
      <w:r>
        <w:rPr>
          <w:rFonts w:ascii="Footlight MT Light" w:hAnsi="Footlight MT Light" w:cs="Arial"/>
          <w:sz w:val="22"/>
          <w:szCs w:val="22"/>
        </w:rPr>
        <w:t>Il sottoscritto allega alla presente dichiarazione sostitutiva la copia fotostatica del seguente documento d’identità (indicare la tipologia del documento) …………………………………………, rilasciato da ……………………. in data ……………</w:t>
      </w:r>
      <w:proofErr w:type="gramStart"/>
      <w:r>
        <w:rPr>
          <w:rFonts w:ascii="Footlight MT Light" w:hAnsi="Footlight MT Light" w:cs="Arial"/>
          <w:sz w:val="22"/>
          <w:szCs w:val="22"/>
        </w:rPr>
        <w:t>…….</w:t>
      </w:r>
      <w:proofErr w:type="gramEnd"/>
      <w:r>
        <w:rPr>
          <w:rFonts w:ascii="Footlight MT Light" w:hAnsi="Footlight MT Light" w:cs="Arial"/>
          <w:sz w:val="22"/>
          <w:szCs w:val="22"/>
        </w:rPr>
        <w:t>.</w:t>
      </w:r>
    </w:p>
    <w:p w14:paraId="14B7C492" w14:textId="77777777" w:rsidR="00C55B08" w:rsidRDefault="00C55B08" w:rsidP="00C55B08">
      <w:pPr>
        <w:spacing w:after="120"/>
        <w:jc w:val="both"/>
        <w:rPr>
          <w:rFonts w:ascii="Footlight MT Light" w:hAnsi="Footlight MT Light" w:cs="Arial"/>
          <w:sz w:val="22"/>
          <w:szCs w:val="22"/>
        </w:rPr>
      </w:pPr>
      <w:r>
        <w:rPr>
          <w:rFonts w:ascii="Footlight MT Light" w:hAnsi="Footlight MT Light" w:cs="Arial"/>
          <w:sz w:val="22"/>
          <w:szCs w:val="22"/>
        </w:rPr>
        <w:t>Il sottoscritto dichiara inoltre di essere informato, ai sensi del Reg. UE 2016/679 e del Decreto legislativo 30 giugno 2003, n. 196, che i dati personali raccolti saranno trattati, anche con strumenti informatici, esclusivamente nell'ambito del procedimento per il quale la presente dichiarazione viene resa.</w:t>
      </w:r>
    </w:p>
    <w:p w14:paraId="68FCD0C1" w14:textId="77777777" w:rsidR="00C55B08" w:rsidRDefault="00C55B08" w:rsidP="00C55B08">
      <w:pPr>
        <w:spacing w:after="120"/>
        <w:jc w:val="both"/>
        <w:rPr>
          <w:rFonts w:ascii="Footlight MT Light" w:hAnsi="Footlight MT Light" w:cs="Arial"/>
          <w:sz w:val="22"/>
          <w:szCs w:val="22"/>
        </w:rPr>
      </w:pPr>
    </w:p>
    <w:p w14:paraId="45E17366" w14:textId="77777777" w:rsidR="00C55B08" w:rsidRDefault="00C55B08" w:rsidP="00C55B08">
      <w:pPr>
        <w:spacing w:after="120"/>
        <w:jc w:val="both"/>
        <w:rPr>
          <w:rFonts w:ascii="Footlight MT Light" w:hAnsi="Footlight MT Light" w:cs="Arial"/>
          <w:sz w:val="22"/>
          <w:szCs w:val="22"/>
        </w:rPr>
      </w:pPr>
      <w:r>
        <w:rPr>
          <w:rFonts w:ascii="Footlight MT Light" w:hAnsi="Footlight MT Light" w:cs="Arial"/>
          <w:sz w:val="22"/>
          <w:szCs w:val="22"/>
        </w:rPr>
        <w:t>Luogo e data: …………………………</w:t>
      </w:r>
    </w:p>
    <w:p w14:paraId="7514F07C" w14:textId="77777777" w:rsidR="00C55B08" w:rsidRDefault="00C55B08" w:rsidP="00C55B08">
      <w:pPr>
        <w:spacing w:after="120"/>
        <w:ind w:left="4956" w:firstLine="708"/>
        <w:jc w:val="both"/>
        <w:rPr>
          <w:rFonts w:ascii="Footlight MT Light" w:hAnsi="Footlight MT Light" w:cs="Arial"/>
          <w:sz w:val="22"/>
          <w:szCs w:val="22"/>
        </w:rPr>
      </w:pPr>
      <w:r>
        <w:rPr>
          <w:rFonts w:ascii="Footlight MT Light" w:hAnsi="Footlight MT Light" w:cs="Arial"/>
          <w:sz w:val="22"/>
          <w:szCs w:val="22"/>
        </w:rPr>
        <w:t>Il dichiarante</w:t>
      </w:r>
    </w:p>
    <w:p w14:paraId="3F5ABC7C" w14:textId="77777777" w:rsidR="00C55B08" w:rsidRDefault="00C55B08" w:rsidP="00C55B08">
      <w:pPr>
        <w:spacing w:after="120"/>
        <w:ind w:left="3540" w:firstLine="708"/>
        <w:jc w:val="both"/>
        <w:rPr>
          <w:rFonts w:ascii="Footlight MT Light" w:hAnsi="Footlight MT Light" w:cs="Arial"/>
          <w:sz w:val="22"/>
          <w:szCs w:val="22"/>
        </w:rPr>
      </w:pPr>
      <w:r>
        <w:rPr>
          <w:rFonts w:ascii="Footlight MT Light" w:hAnsi="Footlight MT Light" w:cs="Arial"/>
          <w:sz w:val="22"/>
          <w:szCs w:val="22"/>
        </w:rPr>
        <w:t>………………………………………….</w:t>
      </w:r>
    </w:p>
    <w:p w14:paraId="16FDA935" w14:textId="77777777" w:rsidR="00C55B08" w:rsidRDefault="00C55B08" w:rsidP="00C55B08">
      <w:pPr>
        <w:spacing w:after="120"/>
        <w:jc w:val="both"/>
        <w:rPr>
          <w:rFonts w:ascii="Footlight MT Light" w:hAnsi="Footlight MT Light" w:cs="Arial"/>
          <w:sz w:val="22"/>
          <w:szCs w:val="22"/>
        </w:rPr>
      </w:pPr>
    </w:p>
    <w:p w14:paraId="1C5106A9" w14:textId="77777777" w:rsidR="00C55B08" w:rsidRDefault="00C55B08" w:rsidP="00C55B08">
      <w:pPr>
        <w:spacing w:after="120"/>
        <w:jc w:val="both"/>
        <w:rPr>
          <w:rFonts w:ascii="Footlight MT Light" w:hAnsi="Footlight MT Light" w:cs="Arial"/>
          <w:sz w:val="18"/>
          <w:szCs w:val="18"/>
        </w:rPr>
      </w:pPr>
      <w:r>
        <w:rPr>
          <w:rFonts w:ascii="Footlight MT Light" w:hAnsi="Footlight MT Light" w:cs="Arial"/>
          <w:sz w:val="18"/>
          <w:szCs w:val="18"/>
        </w:rPr>
        <w:t>Le dichiarazioni sostitutive di certificazione,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14:paraId="6B7941E8" w14:textId="77777777" w:rsidR="00C55B08" w:rsidRDefault="00C55B08" w:rsidP="00C55B08">
      <w:pPr>
        <w:spacing w:after="120"/>
        <w:jc w:val="both"/>
        <w:rPr>
          <w:rFonts w:ascii="Footlight MT Light" w:hAnsi="Footlight MT Light" w:cs="Arial"/>
          <w:sz w:val="18"/>
          <w:szCs w:val="18"/>
        </w:rPr>
      </w:pPr>
      <w:r>
        <w:rPr>
          <w:rFonts w:ascii="Footlight MT Light" w:hAnsi="Footlight MT Light" w:cs="Arial"/>
          <w:sz w:val="18"/>
          <w:szCs w:val="18"/>
        </w:rPr>
        <w:t>iscrizione in albi, in elenchi tenuti da pubbliche amministrazioni;</w:t>
      </w:r>
    </w:p>
    <w:p w14:paraId="25E24A2F" w14:textId="77777777" w:rsidR="00C55B08" w:rsidRDefault="00C55B08" w:rsidP="00C55B08">
      <w:pPr>
        <w:spacing w:after="120"/>
        <w:jc w:val="both"/>
        <w:rPr>
          <w:rFonts w:ascii="Footlight MT Light" w:hAnsi="Footlight MT Light" w:cs="Arial"/>
          <w:sz w:val="18"/>
          <w:szCs w:val="18"/>
        </w:rPr>
      </w:pPr>
      <w:r>
        <w:rPr>
          <w:rFonts w:ascii="Footlight MT Light" w:hAnsi="Footlight MT Light" w:cs="Arial"/>
          <w:sz w:val="18"/>
          <w:szCs w:val="18"/>
        </w:rPr>
        <w:t>titolo di studio, esami sostenuti;</w:t>
      </w:r>
    </w:p>
    <w:p w14:paraId="7544ABF0" w14:textId="77777777" w:rsidR="00C55B08" w:rsidRDefault="00C55B08" w:rsidP="00C55B08">
      <w:pPr>
        <w:spacing w:after="120"/>
        <w:jc w:val="both"/>
        <w:rPr>
          <w:rFonts w:ascii="Footlight MT Light" w:hAnsi="Footlight MT Light" w:cs="Arial"/>
          <w:sz w:val="18"/>
          <w:szCs w:val="18"/>
        </w:rPr>
      </w:pPr>
      <w:r>
        <w:rPr>
          <w:rFonts w:ascii="Footlight MT Light" w:hAnsi="Footlight MT Light" w:cs="Arial"/>
          <w:sz w:val="18"/>
          <w:szCs w:val="18"/>
        </w:rPr>
        <w:t>qualifica professionale posseduta, titolo di specializzazione, di abilitazione, di formazione, di aggiornamento e di qualificazione tecnica.</w:t>
      </w:r>
    </w:p>
    <w:p w14:paraId="6684FF3C" w14:textId="77777777" w:rsidR="00C55B08" w:rsidRDefault="00C55B08" w:rsidP="00C55B08">
      <w:pPr>
        <w:spacing w:after="120"/>
        <w:jc w:val="both"/>
        <w:rPr>
          <w:rFonts w:ascii="Footlight MT Light" w:hAnsi="Footlight MT Light" w:cs="Arial"/>
          <w:sz w:val="18"/>
          <w:szCs w:val="18"/>
        </w:rPr>
      </w:pPr>
      <w:r>
        <w:rPr>
          <w:rFonts w:ascii="Footlight MT Light" w:hAnsi="Footlight MT Light" w:cs="Arial"/>
          <w:sz w:val="18"/>
          <w:szCs w:val="18"/>
        </w:rPr>
        <w:t>A titolo puramente esemplificativo si riportano alcune formule che possono essere trascritte nel facsimile di dichiarazione sostitutiva di certificazioni:</w:t>
      </w:r>
    </w:p>
    <w:p w14:paraId="1740941D" w14:textId="77777777" w:rsidR="00C55B08" w:rsidRDefault="00C55B08" w:rsidP="00C55B08">
      <w:pPr>
        <w:spacing w:after="120"/>
        <w:jc w:val="both"/>
        <w:rPr>
          <w:rFonts w:ascii="Footlight MT Light" w:hAnsi="Footlight MT Light" w:cs="Arial"/>
          <w:sz w:val="18"/>
          <w:szCs w:val="18"/>
        </w:rPr>
      </w:pPr>
      <w:r>
        <w:rPr>
          <w:rFonts w:ascii="Footlight MT Light" w:hAnsi="Footlight MT Light" w:cs="Arial"/>
          <w:sz w:val="18"/>
          <w:szCs w:val="18"/>
        </w:rPr>
        <w:t>• di essere in possesso del seguente titolo di studio: __________________________________________</w:t>
      </w:r>
    </w:p>
    <w:p w14:paraId="237EE4EB" w14:textId="77777777" w:rsidR="00C55B08" w:rsidRDefault="00C55B08" w:rsidP="00C55B08">
      <w:pPr>
        <w:spacing w:after="120"/>
        <w:jc w:val="both"/>
        <w:rPr>
          <w:rFonts w:ascii="Footlight MT Light" w:hAnsi="Footlight MT Light" w:cs="Arial"/>
          <w:sz w:val="18"/>
          <w:szCs w:val="18"/>
        </w:rPr>
      </w:pPr>
      <w:r>
        <w:rPr>
          <w:rFonts w:ascii="Footlight MT Light" w:hAnsi="Footlight MT Light" w:cs="Arial"/>
          <w:sz w:val="18"/>
          <w:szCs w:val="18"/>
        </w:rPr>
        <w:t>conseguito il ………………… presso ………………………………………. con votazione ………………</w:t>
      </w:r>
    </w:p>
    <w:p w14:paraId="5620D0AE" w14:textId="77777777" w:rsidR="00C55B08" w:rsidRDefault="00C55B08" w:rsidP="00C55B08">
      <w:pPr>
        <w:spacing w:after="120"/>
        <w:jc w:val="both"/>
        <w:rPr>
          <w:rFonts w:ascii="Footlight MT Light" w:hAnsi="Footlight MT Light" w:cs="Arial"/>
          <w:sz w:val="18"/>
          <w:szCs w:val="18"/>
        </w:rPr>
      </w:pPr>
      <w:r>
        <w:rPr>
          <w:rFonts w:ascii="Footlight MT Light" w:hAnsi="Footlight MT Light" w:cs="Arial"/>
          <w:sz w:val="18"/>
          <w:szCs w:val="18"/>
        </w:rPr>
        <w:t>• di aver sostenuto i seguenti esami: ________________________________________________________</w:t>
      </w:r>
    </w:p>
    <w:p w14:paraId="43F27DB9" w14:textId="77777777" w:rsidR="00C55B08" w:rsidRDefault="00C55B08" w:rsidP="00C55B08">
      <w:pPr>
        <w:spacing w:after="120"/>
        <w:jc w:val="both"/>
        <w:rPr>
          <w:rFonts w:ascii="Footlight MT Light" w:hAnsi="Footlight MT Light" w:cs="Arial"/>
          <w:sz w:val="18"/>
          <w:szCs w:val="18"/>
        </w:rPr>
      </w:pPr>
      <w:r>
        <w:rPr>
          <w:rFonts w:ascii="Footlight MT Light" w:hAnsi="Footlight MT Light" w:cs="Arial"/>
          <w:sz w:val="18"/>
          <w:szCs w:val="18"/>
        </w:rPr>
        <w:t>il ………………………………………</w:t>
      </w:r>
      <w:proofErr w:type="gramStart"/>
      <w:r>
        <w:rPr>
          <w:rFonts w:ascii="Footlight MT Light" w:hAnsi="Footlight MT Light" w:cs="Arial"/>
          <w:sz w:val="18"/>
          <w:szCs w:val="18"/>
        </w:rPr>
        <w:t>…….</w:t>
      </w:r>
      <w:proofErr w:type="gramEnd"/>
      <w:r>
        <w:rPr>
          <w:rFonts w:ascii="Footlight MT Light" w:hAnsi="Footlight MT Light" w:cs="Arial"/>
          <w:sz w:val="18"/>
          <w:szCs w:val="18"/>
        </w:rPr>
        <w:t xml:space="preserve">. presso……………………………………………………………. </w:t>
      </w:r>
    </w:p>
    <w:p w14:paraId="48CE0C3B" w14:textId="77777777" w:rsidR="00C55B08" w:rsidRDefault="00C55B08" w:rsidP="00C55B08">
      <w:pPr>
        <w:spacing w:after="120"/>
        <w:jc w:val="both"/>
        <w:rPr>
          <w:rFonts w:ascii="Footlight MT Light" w:hAnsi="Footlight MT Light" w:cs="Arial"/>
          <w:sz w:val="18"/>
          <w:szCs w:val="18"/>
        </w:rPr>
      </w:pPr>
      <w:r>
        <w:rPr>
          <w:rFonts w:ascii="Footlight MT Light" w:hAnsi="Footlight MT Light" w:cs="Arial"/>
          <w:sz w:val="18"/>
          <w:szCs w:val="18"/>
        </w:rPr>
        <w:lastRenderedPageBreak/>
        <w:t>con votazione ………………………………………….</w:t>
      </w:r>
    </w:p>
    <w:p w14:paraId="23B80E19" w14:textId="77777777" w:rsidR="00C55B08" w:rsidRDefault="00C55B08" w:rsidP="00C55B08">
      <w:pPr>
        <w:spacing w:after="120"/>
        <w:jc w:val="both"/>
        <w:rPr>
          <w:rFonts w:ascii="Footlight MT Light" w:hAnsi="Footlight MT Light" w:cs="Arial"/>
          <w:sz w:val="18"/>
          <w:szCs w:val="18"/>
        </w:rPr>
      </w:pPr>
      <w:r>
        <w:rPr>
          <w:rFonts w:ascii="Footlight MT Light" w:hAnsi="Footlight MT Light" w:cs="Arial"/>
          <w:sz w:val="18"/>
          <w:szCs w:val="18"/>
        </w:rPr>
        <w:t>• di essere in possesso della seguente qualifica professionale __________________________________</w:t>
      </w:r>
    </w:p>
    <w:p w14:paraId="6701A6AD" w14:textId="77777777" w:rsidR="00C55B08" w:rsidRDefault="00C55B08" w:rsidP="00C55B08">
      <w:pPr>
        <w:spacing w:after="120"/>
        <w:jc w:val="both"/>
        <w:rPr>
          <w:rFonts w:ascii="Footlight MT Light" w:hAnsi="Footlight MT Light" w:cs="Arial"/>
          <w:sz w:val="18"/>
          <w:szCs w:val="18"/>
        </w:rPr>
      </w:pPr>
      <w:r>
        <w:rPr>
          <w:rFonts w:ascii="Footlight MT Light" w:hAnsi="Footlight MT Light" w:cs="Arial"/>
          <w:sz w:val="18"/>
          <w:szCs w:val="18"/>
        </w:rPr>
        <w:t>conseguita il ……………………………………………….</w:t>
      </w:r>
    </w:p>
    <w:p w14:paraId="456433A2" w14:textId="77777777" w:rsidR="00C55B08" w:rsidRDefault="00C55B08" w:rsidP="00C55B08">
      <w:pPr>
        <w:spacing w:after="120"/>
        <w:jc w:val="both"/>
        <w:rPr>
          <w:rFonts w:ascii="Footlight MT Light" w:hAnsi="Footlight MT Light" w:cs="Arial"/>
          <w:sz w:val="18"/>
          <w:szCs w:val="18"/>
        </w:rPr>
      </w:pPr>
      <w:r>
        <w:rPr>
          <w:rFonts w:ascii="Footlight MT Light" w:hAnsi="Footlight MT Light" w:cs="Arial"/>
          <w:sz w:val="18"/>
          <w:szCs w:val="18"/>
        </w:rPr>
        <w:t>presso ………………………………………………</w:t>
      </w:r>
    </w:p>
    <w:p w14:paraId="301DA033" w14:textId="77777777" w:rsidR="00C55B08" w:rsidRDefault="00C55B08" w:rsidP="00C55B08">
      <w:pPr>
        <w:spacing w:after="120"/>
        <w:jc w:val="both"/>
        <w:rPr>
          <w:rFonts w:ascii="Footlight MT Light" w:hAnsi="Footlight MT Light" w:cs="Arial"/>
          <w:sz w:val="18"/>
          <w:szCs w:val="18"/>
        </w:rPr>
      </w:pPr>
      <w:r>
        <w:rPr>
          <w:rFonts w:ascii="Footlight MT Light" w:hAnsi="Footlight MT Light" w:cs="Arial"/>
          <w:sz w:val="18"/>
          <w:szCs w:val="18"/>
        </w:rPr>
        <w:t>• di essere in possesso del seguente titolo di specializzazione/abilitazione/formazione/ aggiornamento/qualificazione ………………………………………………………………………………</w:t>
      </w:r>
      <w:proofErr w:type="gramStart"/>
      <w:r>
        <w:rPr>
          <w:rFonts w:ascii="Footlight MT Light" w:hAnsi="Footlight MT Light" w:cs="Arial"/>
          <w:sz w:val="18"/>
          <w:szCs w:val="18"/>
        </w:rPr>
        <w:t>…….</w:t>
      </w:r>
      <w:proofErr w:type="gramEnd"/>
      <w:r>
        <w:rPr>
          <w:rFonts w:ascii="Footlight MT Light" w:hAnsi="Footlight MT Light" w:cs="Arial"/>
          <w:sz w:val="18"/>
          <w:szCs w:val="18"/>
        </w:rPr>
        <w:t>.</w:t>
      </w:r>
    </w:p>
    <w:p w14:paraId="7B978FE7" w14:textId="77777777" w:rsidR="00C55B08" w:rsidRDefault="00C55B08" w:rsidP="00C55B08">
      <w:pPr>
        <w:spacing w:after="120"/>
        <w:jc w:val="both"/>
        <w:rPr>
          <w:rFonts w:ascii="Footlight MT Light" w:hAnsi="Footlight MT Light" w:cs="Arial"/>
          <w:sz w:val="18"/>
          <w:szCs w:val="18"/>
        </w:rPr>
      </w:pPr>
      <w:r>
        <w:rPr>
          <w:rFonts w:ascii="Footlight MT Light" w:hAnsi="Footlight MT Light" w:cs="Arial"/>
          <w:sz w:val="18"/>
          <w:szCs w:val="18"/>
        </w:rPr>
        <w:t>conseguito il ……………………… ……………………… presso ………………………………………………….</w:t>
      </w:r>
    </w:p>
    <w:p w14:paraId="007886C9" w14:textId="77777777" w:rsidR="00C55B08" w:rsidRDefault="00C55B08" w:rsidP="00C55B08">
      <w:pPr>
        <w:spacing w:after="120"/>
        <w:jc w:val="both"/>
        <w:rPr>
          <w:rFonts w:ascii="Footlight MT Light" w:hAnsi="Footlight MT Light" w:cs="Arial"/>
          <w:sz w:val="18"/>
          <w:szCs w:val="18"/>
        </w:rPr>
      </w:pPr>
      <w:r>
        <w:rPr>
          <w:rFonts w:ascii="Footlight MT Light" w:hAnsi="Footlight MT Light" w:cs="Arial"/>
          <w:sz w:val="18"/>
          <w:szCs w:val="18"/>
        </w:rPr>
        <w:t>• di avere prestato il seguente servizio __________________________________________________________</w:t>
      </w:r>
    </w:p>
    <w:p w14:paraId="2AD775DB" w14:textId="77777777" w:rsidR="00C55B08" w:rsidRDefault="00C55B08" w:rsidP="00C55B08">
      <w:pPr>
        <w:spacing w:after="120"/>
        <w:jc w:val="both"/>
        <w:rPr>
          <w:rFonts w:ascii="Footlight MT Light" w:hAnsi="Footlight MT Light" w:cs="Arial"/>
          <w:sz w:val="22"/>
          <w:szCs w:val="22"/>
        </w:rPr>
      </w:pPr>
      <w:r>
        <w:rPr>
          <w:rFonts w:ascii="Footlight MT Light" w:hAnsi="Footlight MT Light" w:cs="Arial"/>
          <w:sz w:val="18"/>
          <w:szCs w:val="18"/>
        </w:rPr>
        <w:t xml:space="preserve">presso …………………………………………… dal …………………………… </w:t>
      </w:r>
      <w:proofErr w:type="gramStart"/>
      <w:r>
        <w:rPr>
          <w:rFonts w:ascii="Footlight MT Light" w:hAnsi="Footlight MT Light" w:cs="Arial"/>
          <w:sz w:val="18"/>
          <w:szCs w:val="18"/>
        </w:rPr>
        <w:t>a  …</w:t>
      </w:r>
      <w:proofErr w:type="gramEnd"/>
      <w:r>
        <w:rPr>
          <w:rFonts w:ascii="Footlight MT Light" w:hAnsi="Footlight MT Light" w:cs="Arial"/>
          <w:sz w:val="18"/>
          <w:szCs w:val="18"/>
        </w:rPr>
        <w:t>………………………</w:t>
      </w:r>
    </w:p>
    <w:p w14:paraId="26D12C2D" w14:textId="77777777" w:rsidR="00C55B08" w:rsidRDefault="00C55B08" w:rsidP="00C55B08">
      <w:pPr>
        <w:jc w:val="center"/>
        <w:rPr>
          <w:rFonts w:ascii="Footlight MT Light" w:hAnsi="Footlight MT Light" w:cs="Arial"/>
          <w:b/>
          <w:bCs/>
          <w:iCs/>
        </w:rPr>
      </w:pPr>
      <w:r>
        <w:rPr>
          <w:rFonts w:ascii="Footlight MT Light" w:hAnsi="Footlight MT Light"/>
          <w:sz w:val="22"/>
          <w:szCs w:val="22"/>
        </w:rPr>
        <w:br w:type="page"/>
      </w:r>
      <w:r>
        <w:rPr>
          <w:rFonts w:ascii="Footlight MT Light" w:hAnsi="Footlight MT Light" w:cs="Arial"/>
          <w:b/>
          <w:bCs/>
          <w:iCs/>
        </w:rPr>
        <w:lastRenderedPageBreak/>
        <w:t>Allegato C</w:t>
      </w:r>
    </w:p>
    <w:p w14:paraId="4198829E" w14:textId="77777777" w:rsidR="00C55B08" w:rsidRDefault="00C55B08" w:rsidP="00C55B08">
      <w:pPr>
        <w:jc w:val="center"/>
        <w:rPr>
          <w:rFonts w:ascii="Footlight MT Light" w:hAnsi="Footlight MT Light" w:cs="Arial"/>
          <w:b/>
          <w:bCs/>
          <w:iCs/>
        </w:rPr>
      </w:pPr>
    </w:p>
    <w:p w14:paraId="12D7B570" w14:textId="77777777" w:rsidR="00C55B08" w:rsidRDefault="00C55B08" w:rsidP="00C55B08">
      <w:pPr>
        <w:jc w:val="center"/>
        <w:rPr>
          <w:rFonts w:ascii="Footlight MT Light" w:hAnsi="Footlight MT Light" w:cs="Arial"/>
        </w:rPr>
      </w:pPr>
      <w:r>
        <w:rPr>
          <w:rFonts w:ascii="Footlight MT Light" w:hAnsi="Footlight MT Light" w:cs="Arial"/>
        </w:rPr>
        <w:t>DICHIARAZIONI SOSTITUTIVE DELL'ATTO DI NOTORIETÀ AI SENSI DELL'ART. 47 DEL D.P.R. 28 DICEMBRE 2000, N. 445</w:t>
      </w:r>
    </w:p>
    <w:p w14:paraId="78585729" w14:textId="77777777" w:rsidR="00C55B08" w:rsidRDefault="00C55B08" w:rsidP="00C55B08">
      <w:pPr>
        <w:jc w:val="both"/>
        <w:rPr>
          <w:rFonts w:ascii="Footlight MT Light" w:hAnsi="Footlight MT Light" w:cs="Arial"/>
          <w:sz w:val="22"/>
          <w:szCs w:val="22"/>
        </w:rPr>
      </w:pPr>
    </w:p>
    <w:p w14:paraId="7014B90D" w14:textId="77777777" w:rsidR="00C55B08" w:rsidRDefault="00C55B08" w:rsidP="00C55B08">
      <w:pPr>
        <w:jc w:val="both"/>
        <w:rPr>
          <w:rFonts w:ascii="Footlight MT Light" w:hAnsi="Footlight MT Light" w:cs="Arial"/>
          <w:sz w:val="22"/>
          <w:szCs w:val="22"/>
        </w:rPr>
      </w:pPr>
      <w:proofErr w:type="gramStart"/>
      <w:r>
        <w:rPr>
          <w:rFonts w:ascii="Footlight MT Light" w:hAnsi="Footlight MT Light" w:cs="Arial"/>
          <w:sz w:val="22"/>
          <w:szCs w:val="22"/>
        </w:rPr>
        <w:t>..</w:t>
      </w:r>
      <w:proofErr w:type="gramEnd"/>
      <w:r>
        <w:rPr>
          <w:rFonts w:ascii="Footlight MT Light" w:hAnsi="Footlight MT Light" w:cs="Arial"/>
          <w:sz w:val="22"/>
          <w:szCs w:val="22"/>
        </w:rPr>
        <w:t>l..</w:t>
      </w:r>
      <w:proofErr w:type="spellStart"/>
      <w:r>
        <w:rPr>
          <w:rFonts w:ascii="Footlight MT Light" w:hAnsi="Footlight MT Light" w:cs="Arial"/>
          <w:sz w:val="22"/>
          <w:szCs w:val="22"/>
        </w:rPr>
        <w:t>sottoscritt</w:t>
      </w:r>
      <w:proofErr w:type="spellEnd"/>
      <w:r>
        <w:rPr>
          <w:rFonts w:ascii="Footlight MT Light" w:hAnsi="Footlight MT Light" w:cs="Arial"/>
          <w:sz w:val="22"/>
          <w:szCs w:val="22"/>
        </w:rPr>
        <w:t>………………………………………………………………………………………………………., nato a ………………………………………………………, (Prov. ………) il ………………………………. e residente in ……………………………… (Prov.</w:t>
      </w:r>
      <w:proofErr w:type="gramStart"/>
      <w:r>
        <w:rPr>
          <w:rFonts w:ascii="Footlight MT Light" w:hAnsi="Footlight MT Light" w:cs="Arial"/>
          <w:sz w:val="22"/>
          <w:szCs w:val="22"/>
        </w:rPr>
        <w:t xml:space="preserve"> ..</w:t>
      </w:r>
      <w:proofErr w:type="gramEnd"/>
      <w:r>
        <w:rPr>
          <w:rFonts w:ascii="Footlight MT Light" w:hAnsi="Footlight MT Light" w:cs="Arial"/>
          <w:sz w:val="22"/>
          <w:szCs w:val="22"/>
        </w:rPr>
        <w:t>….), via ………………………………………… C.A.P. ………….., consapevole delle sanzioni penali nel caso di dichiarazioni non veritiere, di formazione o uso di atti falsi, richiamate dall'art. 76 del D.P.R. 28 dicembre 2000 n. 445</w:t>
      </w:r>
    </w:p>
    <w:p w14:paraId="660C1CFC" w14:textId="77777777" w:rsidR="00C55B08" w:rsidRDefault="00C55B08" w:rsidP="00C55B08">
      <w:pPr>
        <w:jc w:val="both"/>
        <w:rPr>
          <w:rFonts w:ascii="Footlight MT Light" w:hAnsi="Footlight MT Light" w:cs="Arial"/>
          <w:sz w:val="22"/>
          <w:szCs w:val="22"/>
        </w:rPr>
      </w:pPr>
    </w:p>
    <w:p w14:paraId="79C0D3B9" w14:textId="77777777" w:rsidR="00C55B08" w:rsidRDefault="00C55B08" w:rsidP="00C55B08">
      <w:pPr>
        <w:jc w:val="center"/>
        <w:rPr>
          <w:rFonts w:ascii="Footlight MT Light" w:hAnsi="Footlight MT Light" w:cs="Arial"/>
          <w:sz w:val="22"/>
          <w:szCs w:val="22"/>
        </w:rPr>
      </w:pPr>
      <w:r>
        <w:rPr>
          <w:rFonts w:ascii="Footlight MT Light" w:hAnsi="Footlight MT Light" w:cs="Arial"/>
          <w:sz w:val="22"/>
          <w:szCs w:val="22"/>
        </w:rPr>
        <w:t>DICHIARA:</w:t>
      </w:r>
    </w:p>
    <w:p w14:paraId="75875AC9" w14:textId="77777777" w:rsidR="00C55B08" w:rsidRDefault="00C55B08" w:rsidP="00C55B08">
      <w:pPr>
        <w:jc w:val="both"/>
        <w:rPr>
          <w:rFonts w:ascii="Footlight MT Light" w:hAnsi="Footlight MT Light" w:cs="Arial"/>
          <w:sz w:val="22"/>
          <w:szCs w:val="22"/>
        </w:rPr>
      </w:pPr>
      <w:r>
        <w:rPr>
          <w:rFonts w:ascii="Footlight MT Light" w:hAnsi="Footlight MT Light" w:cs="Arial"/>
          <w:sz w:val="22"/>
          <w:szCs w:val="22"/>
        </w:rPr>
        <w:t>……………………………………………………………………………………………………………………………………………………………………………………………………………………………………………………………………………………………………………………………………………………………………………………………………………………………………………………………………………………………………………</w:t>
      </w:r>
    </w:p>
    <w:p w14:paraId="64B2D784" w14:textId="77777777" w:rsidR="00C55B08" w:rsidRDefault="00C55B08" w:rsidP="00C55B08">
      <w:pPr>
        <w:jc w:val="both"/>
        <w:rPr>
          <w:rFonts w:ascii="Footlight MT Light" w:hAnsi="Footlight MT Light" w:cs="Arial"/>
          <w:sz w:val="22"/>
          <w:szCs w:val="22"/>
        </w:rPr>
      </w:pPr>
      <w:r>
        <w:rPr>
          <w:rFonts w:ascii="Footlight MT Light" w:hAnsi="Footlight MT Light" w:cs="Arial"/>
          <w:sz w:val="22"/>
          <w:szCs w:val="22"/>
        </w:rPr>
        <w:t>Il sottoscritto allega alla presente dichiarazione sostitutiva la copia fotostatica del seguente documento d’identità (indicare la tipologia del documento) …………………………………………, rilasciato da ……………………. in data ……………</w:t>
      </w:r>
      <w:proofErr w:type="gramStart"/>
      <w:r>
        <w:rPr>
          <w:rFonts w:ascii="Footlight MT Light" w:hAnsi="Footlight MT Light" w:cs="Arial"/>
          <w:sz w:val="22"/>
          <w:szCs w:val="22"/>
        </w:rPr>
        <w:t>…….</w:t>
      </w:r>
      <w:proofErr w:type="gramEnd"/>
      <w:r>
        <w:rPr>
          <w:rFonts w:ascii="Footlight MT Light" w:hAnsi="Footlight MT Light" w:cs="Arial"/>
          <w:sz w:val="22"/>
          <w:szCs w:val="22"/>
        </w:rPr>
        <w:t>.</w:t>
      </w:r>
    </w:p>
    <w:p w14:paraId="3C02BE97" w14:textId="77777777" w:rsidR="00C55B08" w:rsidRDefault="00C55B08" w:rsidP="00C55B08">
      <w:pPr>
        <w:jc w:val="both"/>
        <w:rPr>
          <w:rFonts w:ascii="Footlight MT Light" w:hAnsi="Footlight MT Light" w:cs="Arial"/>
          <w:sz w:val="22"/>
          <w:szCs w:val="22"/>
        </w:rPr>
      </w:pPr>
    </w:p>
    <w:p w14:paraId="50568650" w14:textId="77777777" w:rsidR="00C55B08" w:rsidRDefault="00C55B08" w:rsidP="00C55B08">
      <w:pPr>
        <w:jc w:val="both"/>
        <w:rPr>
          <w:rFonts w:ascii="Footlight MT Light" w:hAnsi="Footlight MT Light" w:cs="Arial"/>
          <w:sz w:val="22"/>
          <w:szCs w:val="22"/>
        </w:rPr>
      </w:pPr>
      <w:r>
        <w:rPr>
          <w:rFonts w:ascii="Footlight MT Light" w:hAnsi="Footlight MT Light" w:cs="Arial"/>
          <w:sz w:val="22"/>
          <w:szCs w:val="22"/>
        </w:rPr>
        <w:t>Il sottoscritto dichiara inoltre di essere informato, ai sensi del Reg. UE 2016/679 e del Decreto legislativo 30 giugno 2003, n. 196, che i dati personali raccolti saranno trattati, anche con strumenti informatici, esclusivamente nell'ambito del procedimento per il quale la presente dichiarazione viene resa.</w:t>
      </w:r>
    </w:p>
    <w:p w14:paraId="226B94A3" w14:textId="77777777" w:rsidR="00C55B08" w:rsidRDefault="00C55B08" w:rsidP="00C55B08">
      <w:pPr>
        <w:jc w:val="both"/>
        <w:rPr>
          <w:rFonts w:ascii="Footlight MT Light" w:hAnsi="Footlight MT Light" w:cs="Arial"/>
          <w:sz w:val="22"/>
          <w:szCs w:val="22"/>
        </w:rPr>
      </w:pPr>
    </w:p>
    <w:p w14:paraId="1432086F" w14:textId="77777777" w:rsidR="00C55B08" w:rsidRDefault="00C55B08" w:rsidP="00C55B08">
      <w:pPr>
        <w:jc w:val="both"/>
        <w:rPr>
          <w:rFonts w:ascii="Footlight MT Light" w:hAnsi="Footlight MT Light" w:cs="Arial"/>
          <w:sz w:val="22"/>
          <w:szCs w:val="22"/>
        </w:rPr>
      </w:pPr>
      <w:r>
        <w:rPr>
          <w:rFonts w:ascii="Footlight MT Light" w:hAnsi="Footlight MT Light" w:cs="Arial"/>
          <w:sz w:val="22"/>
          <w:szCs w:val="22"/>
        </w:rPr>
        <w:t>Luogo e data ………………</w:t>
      </w:r>
    </w:p>
    <w:p w14:paraId="5E7A4E48" w14:textId="77777777" w:rsidR="00C55B08" w:rsidRDefault="00C55B08" w:rsidP="00C55B08">
      <w:pPr>
        <w:jc w:val="both"/>
        <w:rPr>
          <w:rFonts w:ascii="Footlight MT Light" w:hAnsi="Footlight MT Light" w:cs="Arial"/>
          <w:sz w:val="22"/>
          <w:szCs w:val="22"/>
        </w:rPr>
      </w:pPr>
    </w:p>
    <w:p w14:paraId="151A16B2" w14:textId="77777777" w:rsidR="00C55B08" w:rsidRDefault="00C55B08" w:rsidP="00C55B08">
      <w:pPr>
        <w:jc w:val="both"/>
        <w:rPr>
          <w:rFonts w:ascii="Footlight MT Light" w:hAnsi="Footlight MT Light" w:cs="Arial"/>
          <w:sz w:val="22"/>
          <w:szCs w:val="22"/>
        </w:rPr>
      </w:pPr>
      <w:r>
        <w:rPr>
          <w:rFonts w:ascii="Footlight MT Light" w:hAnsi="Footlight MT Light" w:cs="Arial"/>
          <w:sz w:val="22"/>
          <w:szCs w:val="22"/>
        </w:rPr>
        <w:t>Il dichiarante ………………………………………</w:t>
      </w:r>
    </w:p>
    <w:p w14:paraId="24E56BC7" w14:textId="77777777" w:rsidR="00C55B08" w:rsidRDefault="00C55B08" w:rsidP="00C55B08">
      <w:pPr>
        <w:jc w:val="both"/>
        <w:rPr>
          <w:rFonts w:ascii="Footlight MT Light" w:hAnsi="Footlight MT Light" w:cs="Arial"/>
          <w:sz w:val="22"/>
          <w:szCs w:val="22"/>
        </w:rPr>
      </w:pPr>
    </w:p>
    <w:p w14:paraId="10648537" w14:textId="77777777" w:rsidR="00C55B08" w:rsidRDefault="00C55B08" w:rsidP="00C55B08">
      <w:pPr>
        <w:jc w:val="both"/>
        <w:rPr>
          <w:rFonts w:ascii="Footlight MT Light" w:hAnsi="Footlight MT Light" w:cs="Arial"/>
          <w:sz w:val="22"/>
          <w:szCs w:val="22"/>
        </w:rPr>
      </w:pPr>
      <w:r>
        <w:rPr>
          <w:rFonts w:ascii="Footlight MT Light" w:hAnsi="Footlight MT Light" w:cs="Arial"/>
          <w:sz w:val="22"/>
          <w:szCs w:val="22"/>
        </w:rPr>
        <w:t>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14:paraId="7B57533D" w14:textId="77777777" w:rsidR="00C55B08" w:rsidRDefault="00C55B08" w:rsidP="00C55B08">
      <w:pPr>
        <w:jc w:val="both"/>
        <w:rPr>
          <w:rFonts w:ascii="Footlight MT Light" w:hAnsi="Footlight MT Light" w:cs="Arial"/>
          <w:sz w:val="22"/>
          <w:szCs w:val="22"/>
        </w:rPr>
      </w:pPr>
    </w:p>
    <w:p w14:paraId="60213735" w14:textId="77777777" w:rsidR="00C55B08" w:rsidRDefault="00C55B08" w:rsidP="00C55B08">
      <w:pPr>
        <w:jc w:val="both"/>
        <w:rPr>
          <w:rFonts w:ascii="Footlight MT Light" w:hAnsi="Footlight MT Light" w:cs="Arial"/>
          <w:sz w:val="22"/>
          <w:szCs w:val="22"/>
        </w:rPr>
      </w:pPr>
      <w:r>
        <w:rPr>
          <w:rFonts w:ascii="Footlight MT Light" w:hAnsi="Footlight MT Light" w:cs="Arial"/>
          <w:sz w:val="22"/>
          <w:szCs w:val="22"/>
        </w:rPr>
        <w:t>A titolo puramente esemplificativo si riportano alcune formule che possono essere trascritte nel facsimile di dichiarazione sostitutiva dell'atto di notorietà:</w:t>
      </w:r>
    </w:p>
    <w:p w14:paraId="754FC365" w14:textId="77777777" w:rsidR="00C55B08" w:rsidRDefault="00C55B08" w:rsidP="00C55B08">
      <w:pPr>
        <w:jc w:val="both"/>
        <w:rPr>
          <w:rFonts w:ascii="Footlight MT Light" w:hAnsi="Footlight MT Light" w:cs="Arial"/>
          <w:sz w:val="22"/>
          <w:szCs w:val="22"/>
        </w:rPr>
      </w:pPr>
      <w:r>
        <w:rPr>
          <w:rFonts w:ascii="Footlight MT Light" w:hAnsi="Footlight MT Light" w:cs="Arial"/>
          <w:sz w:val="22"/>
          <w:szCs w:val="22"/>
        </w:rPr>
        <w:t>• la copia della seguente pubblicazione dal titolo: ______________________________________________</w:t>
      </w:r>
    </w:p>
    <w:p w14:paraId="1007DD0D" w14:textId="77777777" w:rsidR="00C55B08" w:rsidRDefault="00C55B08" w:rsidP="00C55B08">
      <w:pPr>
        <w:jc w:val="both"/>
        <w:rPr>
          <w:rFonts w:ascii="Footlight MT Light" w:hAnsi="Footlight MT Light" w:cs="Arial"/>
          <w:sz w:val="22"/>
          <w:szCs w:val="22"/>
        </w:rPr>
      </w:pPr>
      <w:r>
        <w:rPr>
          <w:rFonts w:ascii="Footlight MT Light" w:hAnsi="Footlight MT Light" w:cs="Arial"/>
          <w:sz w:val="22"/>
          <w:szCs w:val="22"/>
        </w:rPr>
        <w:t xml:space="preserve">edito da………………………………… riprodotto per intero/estratto da </w:t>
      </w:r>
      <w:proofErr w:type="spellStart"/>
      <w:r>
        <w:rPr>
          <w:rFonts w:ascii="Footlight MT Light" w:hAnsi="Footlight MT Light" w:cs="Arial"/>
          <w:sz w:val="22"/>
          <w:szCs w:val="22"/>
        </w:rPr>
        <w:t>pag</w:t>
      </w:r>
      <w:proofErr w:type="spellEnd"/>
      <w:proofErr w:type="gramStart"/>
      <w:r>
        <w:rPr>
          <w:rFonts w:ascii="Footlight MT Light" w:hAnsi="Footlight MT Light" w:cs="Arial"/>
          <w:sz w:val="22"/>
          <w:szCs w:val="22"/>
        </w:rPr>
        <w:t>…….</w:t>
      </w:r>
      <w:proofErr w:type="gramEnd"/>
      <w:r>
        <w:rPr>
          <w:rFonts w:ascii="Footlight MT Light" w:hAnsi="Footlight MT Light" w:cs="Arial"/>
          <w:sz w:val="22"/>
          <w:szCs w:val="22"/>
        </w:rPr>
        <w:t xml:space="preserve">. a </w:t>
      </w:r>
      <w:proofErr w:type="spellStart"/>
      <w:r>
        <w:rPr>
          <w:rFonts w:ascii="Footlight MT Light" w:hAnsi="Footlight MT Light" w:cs="Arial"/>
          <w:sz w:val="22"/>
          <w:szCs w:val="22"/>
        </w:rPr>
        <w:t>pag</w:t>
      </w:r>
      <w:proofErr w:type="spellEnd"/>
      <w:r>
        <w:rPr>
          <w:rFonts w:ascii="Footlight MT Light" w:hAnsi="Footlight MT Light" w:cs="Arial"/>
          <w:sz w:val="22"/>
          <w:szCs w:val="22"/>
        </w:rPr>
        <w:t>…</w:t>
      </w:r>
      <w:proofErr w:type="gramStart"/>
      <w:r>
        <w:rPr>
          <w:rFonts w:ascii="Footlight MT Light" w:hAnsi="Footlight MT Light" w:cs="Arial"/>
          <w:sz w:val="22"/>
          <w:szCs w:val="22"/>
        </w:rPr>
        <w:t>…….</w:t>
      </w:r>
      <w:proofErr w:type="gramEnd"/>
      <w:r>
        <w:rPr>
          <w:rFonts w:ascii="Footlight MT Light" w:hAnsi="Footlight MT Light" w:cs="Arial"/>
          <w:sz w:val="22"/>
          <w:szCs w:val="22"/>
        </w:rPr>
        <w:t xml:space="preserve">. e quindi composta di n. ………………. fogli </w:t>
      </w:r>
      <w:proofErr w:type="gramStart"/>
      <w:r>
        <w:rPr>
          <w:rFonts w:ascii="Footlight MT Light" w:hAnsi="Footlight MT Light" w:cs="Arial"/>
          <w:sz w:val="22"/>
          <w:szCs w:val="22"/>
        </w:rPr>
        <w:t>è conforme</w:t>
      </w:r>
      <w:proofErr w:type="gramEnd"/>
      <w:r>
        <w:rPr>
          <w:rFonts w:ascii="Footlight MT Light" w:hAnsi="Footlight MT Light" w:cs="Arial"/>
          <w:sz w:val="22"/>
          <w:szCs w:val="22"/>
        </w:rPr>
        <w:t xml:space="preserve"> all’originale.</w:t>
      </w:r>
    </w:p>
    <w:p w14:paraId="18B7E9CE" w14:textId="77777777" w:rsidR="00C55B08" w:rsidRDefault="00C55B08" w:rsidP="00C55B08">
      <w:pPr>
        <w:jc w:val="both"/>
        <w:rPr>
          <w:rFonts w:ascii="Footlight MT Light" w:hAnsi="Footlight MT Light" w:cs="Arial"/>
          <w:sz w:val="22"/>
          <w:szCs w:val="22"/>
        </w:rPr>
      </w:pPr>
      <w:r>
        <w:rPr>
          <w:rFonts w:ascii="Footlight MT Light" w:hAnsi="Footlight MT Light" w:cs="Arial"/>
          <w:sz w:val="22"/>
          <w:szCs w:val="22"/>
        </w:rPr>
        <w:t>• la copia del seguente atto/documento:</w:t>
      </w:r>
    </w:p>
    <w:p w14:paraId="62915282" w14:textId="77777777" w:rsidR="00C55B08" w:rsidRDefault="00C55B08" w:rsidP="00C55B08">
      <w:pPr>
        <w:jc w:val="both"/>
        <w:rPr>
          <w:rFonts w:ascii="Footlight MT Light" w:hAnsi="Footlight MT Light" w:cs="Arial"/>
          <w:sz w:val="22"/>
          <w:szCs w:val="22"/>
        </w:rPr>
      </w:pPr>
      <w:r>
        <w:rPr>
          <w:rFonts w:ascii="Footlight MT Light" w:hAnsi="Footlight MT Light" w:cs="Arial"/>
          <w:sz w:val="22"/>
          <w:szCs w:val="22"/>
        </w:rPr>
        <w:t>______________________________________________________________________conservato/rilasciato</w:t>
      </w:r>
    </w:p>
    <w:p w14:paraId="7C173AC9" w14:textId="77777777" w:rsidR="00C55B08" w:rsidRDefault="00C55B08" w:rsidP="00C55B08">
      <w:pPr>
        <w:jc w:val="both"/>
        <w:rPr>
          <w:rFonts w:ascii="Footlight MT Light" w:hAnsi="Footlight MT Light" w:cs="Arial"/>
          <w:sz w:val="22"/>
          <w:szCs w:val="22"/>
        </w:rPr>
      </w:pPr>
      <w:r>
        <w:rPr>
          <w:rFonts w:ascii="Footlight MT Light" w:hAnsi="Footlight MT Light" w:cs="Arial"/>
          <w:sz w:val="22"/>
          <w:szCs w:val="22"/>
        </w:rPr>
        <w:t>dall'Amministrazione pubblica ______________________________________________composta di n.___</w:t>
      </w:r>
    </w:p>
    <w:p w14:paraId="22373100" w14:textId="77777777" w:rsidR="00C55B08" w:rsidRDefault="00C55B08" w:rsidP="00C55B08">
      <w:pPr>
        <w:jc w:val="both"/>
        <w:rPr>
          <w:rFonts w:ascii="Footlight MT Light" w:hAnsi="Footlight MT Light" w:cs="Arial"/>
          <w:sz w:val="22"/>
          <w:szCs w:val="22"/>
        </w:rPr>
      </w:pPr>
      <w:r>
        <w:rPr>
          <w:rFonts w:ascii="Footlight MT Light" w:hAnsi="Footlight MT Light" w:cs="Arial"/>
          <w:sz w:val="22"/>
          <w:szCs w:val="22"/>
        </w:rPr>
        <w:t xml:space="preserve">fogli </w:t>
      </w:r>
      <w:proofErr w:type="gramStart"/>
      <w:r>
        <w:rPr>
          <w:rFonts w:ascii="Footlight MT Light" w:hAnsi="Footlight MT Light" w:cs="Arial"/>
          <w:sz w:val="22"/>
          <w:szCs w:val="22"/>
        </w:rPr>
        <w:t>è conforme</w:t>
      </w:r>
      <w:proofErr w:type="gramEnd"/>
      <w:r>
        <w:rPr>
          <w:rFonts w:ascii="Footlight MT Light" w:hAnsi="Footlight MT Light" w:cs="Arial"/>
          <w:sz w:val="22"/>
          <w:szCs w:val="22"/>
        </w:rPr>
        <w:t xml:space="preserve"> all'originale.</w:t>
      </w:r>
    </w:p>
    <w:p w14:paraId="3A5F89C4" w14:textId="77777777" w:rsidR="00C55B08" w:rsidRDefault="00C55B08" w:rsidP="00C55B08">
      <w:pPr>
        <w:jc w:val="both"/>
        <w:rPr>
          <w:rFonts w:ascii="Footlight MT Light" w:hAnsi="Footlight MT Light" w:cs="Arial"/>
          <w:sz w:val="22"/>
          <w:szCs w:val="22"/>
        </w:rPr>
      </w:pPr>
      <w:r>
        <w:rPr>
          <w:rFonts w:ascii="Footlight MT Light" w:hAnsi="Footlight MT Light" w:cs="Arial"/>
          <w:sz w:val="22"/>
          <w:szCs w:val="22"/>
        </w:rPr>
        <w:t>• la copia del titolo di studio/servizio:</w:t>
      </w:r>
    </w:p>
    <w:p w14:paraId="7E3509F4" w14:textId="77777777" w:rsidR="00C55B08" w:rsidRDefault="00C55B08" w:rsidP="00C55B08">
      <w:pPr>
        <w:jc w:val="both"/>
        <w:rPr>
          <w:rFonts w:ascii="Footlight MT Light" w:hAnsi="Footlight MT Light" w:cs="Arial"/>
          <w:sz w:val="22"/>
          <w:szCs w:val="22"/>
        </w:rPr>
      </w:pPr>
      <w:r>
        <w:rPr>
          <w:rFonts w:ascii="Footlight MT Light" w:hAnsi="Footlight MT Light" w:cs="Arial"/>
          <w:sz w:val="22"/>
          <w:szCs w:val="22"/>
        </w:rPr>
        <w:t>__________________________________________________________________rilasciato dall'Amministrazione pubblica ______________________________________________composta di n.___</w:t>
      </w:r>
    </w:p>
    <w:p w14:paraId="53CBC91B" w14:textId="77777777" w:rsidR="00C55B08" w:rsidRDefault="00C55B08" w:rsidP="00C55B08">
      <w:pPr>
        <w:jc w:val="both"/>
        <w:rPr>
          <w:rFonts w:ascii="Footlight MT Light" w:hAnsi="Footlight MT Light" w:cs="Arial"/>
          <w:sz w:val="22"/>
          <w:szCs w:val="22"/>
        </w:rPr>
      </w:pPr>
      <w:r>
        <w:rPr>
          <w:rFonts w:ascii="Footlight MT Light" w:hAnsi="Footlight MT Light" w:cs="Arial"/>
          <w:sz w:val="22"/>
          <w:szCs w:val="22"/>
        </w:rPr>
        <w:lastRenderedPageBreak/>
        <w:t xml:space="preserve">fogli </w:t>
      </w:r>
      <w:proofErr w:type="gramStart"/>
      <w:r>
        <w:rPr>
          <w:rFonts w:ascii="Footlight MT Light" w:hAnsi="Footlight MT Light" w:cs="Arial"/>
          <w:sz w:val="22"/>
          <w:szCs w:val="22"/>
        </w:rPr>
        <w:t>è conforme</w:t>
      </w:r>
      <w:proofErr w:type="gramEnd"/>
      <w:r>
        <w:rPr>
          <w:rFonts w:ascii="Footlight MT Light" w:hAnsi="Footlight MT Light" w:cs="Arial"/>
          <w:sz w:val="22"/>
          <w:szCs w:val="22"/>
        </w:rPr>
        <w:t xml:space="preserve"> all'originale.</w:t>
      </w:r>
    </w:p>
    <w:p w14:paraId="4BEEE733" w14:textId="77777777" w:rsidR="00C55B08" w:rsidRDefault="00C55B08" w:rsidP="00C55B08">
      <w:pPr>
        <w:jc w:val="both"/>
        <w:rPr>
          <w:rFonts w:ascii="Footlight MT Light" w:hAnsi="Footlight MT Light" w:cs="Arial"/>
          <w:sz w:val="22"/>
          <w:szCs w:val="22"/>
        </w:rPr>
      </w:pPr>
      <w:r>
        <w:rPr>
          <w:rFonts w:ascii="Footlight MT Light" w:hAnsi="Footlight MT Light" w:cs="Arial"/>
          <w:sz w:val="22"/>
          <w:szCs w:val="22"/>
        </w:rPr>
        <w:t>• per la pubblicazione ………………………………………………………………………………………………</w:t>
      </w:r>
    </w:p>
    <w:p w14:paraId="272879ED" w14:textId="77777777" w:rsidR="00C55B08" w:rsidRDefault="00C55B08" w:rsidP="00C55B08">
      <w:pPr>
        <w:jc w:val="both"/>
        <w:rPr>
          <w:rFonts w:ascii="Footlight MT Light" w:hAnsi="Footlight MT Light" w:cs="Arial"/>
          <w:sz w:val="22"/>
          <w:szCs w:val="22"/>
        </w:rPr>
      </w:pPr>
      <w:r>
        <w:rPr>
          <w:rFonts w:ascii="Footlight MT Light" w:hAnsi="Footlight MT Light" w:cs="Arial"/>
          <w:sz w:val="22"/>
          <w:szCs w:val="22"/>
        </w:rPr>
        <w:t>(titolo)</w:t>
      </w:r>
    </w:p>
    <w:p w14:paraId="56DA503D" w14:textId="77777777" w:rsidR="00C55B08" w:rsidRDefault="00C55B08" w:rsidP="00C55B08">
      <w:pPr>
        <w:jc w:val="both"/>
        <w:rPr>
          <w:rFonts w:ascii="Footlight MT Light" w:hAnsi="Footlight MT Light" w:cs="Arial"/>
          <w:sz w:val="22"/>
          <w:szCs w:val="22"/>
        </w:rPr>
      </w:pPr>
      <w:r>
        <w:rPr>
          <w:rFonts w:ascii="Footlight MT Light" w:hAnsi="Footlight MT Light" w:cs="Arial"/>
          <w:sz w:val="22"/>
          <w:szCs w:val="22"/>
        </w:rPr>
        <w:t>il deposito legale è stato adempiuto da</w:t>
      </w:r>
    </w:p>
    <w:p w14:paraId="10451785" w14:textId="77777777" w:rsidR="00C55B08" w:rsidRDefault="00C55B08" w:rsidP="00C55B08">
      <w:pPr>
        <w:jc w:val="both"/>
        <w:rPr>
          <w:rFonts w:ascii="Footlight MT Light" w:hAnsi="Footlight MT Light" w:cs="Arial"/>
          <w:sz w:val="22"/>
          <w:szCs w:val="22"/>
        </w:rPr>
      </w:pPr>
      <w:r>
        <w:rPr>
          <w:rFonts w:ascii="Footlight MT Light" w:hAnsi="Footlight MT Light" w:cs="Arial"/>
          <w:sz w:val="22"/>
          <w:szCs w:val="22"/>
        </w:rPr>
        <w:t>………………………………………………………………………………. ____________________________</w:t>
      </w:r>
    </w:p>
    <w:p w14:paraId="45A3F73F" w14:textId="77777777" w:rsidR="00C55B08" w:rsidRDefault="00C55B08" w:rsidP="00C55B08">
      <w:pPr>
        <w:jc w:val="both"/>
        <w:rPr>
          <w:rFonts w:ascii="Footlight MT Light" w:hAnsi="Footlight MT Light" w:cs="Arial"/>
          <w:sz w:val="22"/>
          <w:szCs w:val="22"/>
        </w:rPr>
      </w:pPr>
      <w:r>
        <w:rPr>
          <w:rFonts w:ascii="Footlight MT Light" w:hAnsi="Footlight MT Light" w:cs="Arial"/>
          <w:sz w:val="22"/>
          <w:szCs w:val="22"/>
        </w:rPr>
        <w:t>(indicare il nome, ovvero la denominazione o la ragione sociale e il domicilio o la sede del soggetto obbligato al deposito)</w:t>
      </w:r>
    </w:p>
    <w:p w14:paraId="3E5112FD" w14:textId="77777777" w:rsidR="00C55B08" w:rsidRDefault="00C55B08" w:rsidP="00C55B08">
      <w:pPr>
        <w:jc w:val="both"/>
        <w:rPr>
          <w:rFonts w:ascii="Footlight MT Light" w:hAnsi="Footlight MT Light" w:cs="Arial"/>
          <w:sz w:val="22"/>
          <w:szCs w:val="22"/>
        </w:rPr>
      </w:pPr>
    </w:p>
    <w:p w14:paraId="47524B5A" w14:textId="77777777" w:rsidR="00C55B08" w:rsidRDefault="00C55B08" w:rsidP="00C55B08">
      <w:pPr>
        <w:jc w:val="both"/>
        <w:rPr>
          <w:rFonts w:ascii="Footlight MT Light" w:hAnsi="Footlight MT Light" w:cs="Arial"/>
          <w:sz w:val="22"/>
          <w:szCs w:val="22"/>
        </w:rPr>
      </w:pPr>
      <w:r>
        <w:rPr>
          <w:rFonts w:ascii="Footlight MT Light" w:hAnsi="Footlight MT Light" w:cs="Arial"/>
          <w:sz w:val="22"/>
          <w:szCs w:val="22"/>
        </w:rPr>
        <w:t>Le dichiarazioni sostitutive dell'atto di notorietà, disciplinate dall'art. 47 del D.P.R. 28 dicembre 2000 n. 445, sostituiscono non una certificazione amministrativa, ma un atto di notorietà che appartiene alla categoria delle verbalizzazioni.</w:t>
      </w:r>
    </w:p>
    <w:p w14:paraId="247F07D5" w14:textId="7B3C7B89" w:rsidR="006F79EB" w:rsidRPr="006F79EB" w:rsidRDefault="00C55B08" w:rsidP="00573308">
      <w:pPr>
        <w:jc w:val="both"/>
        <w:rPr>
          <w:rFonts w:ascii="Calibri" w:hAnsi="Calibri"/>
          <w:sz w:val="22"/>
          <w:szCs w:val="22"/>
        </w:rPr>
      </w:pPr>
      <w:r>
        <w:rPr>
          <w:rFonts w:ascii="Footlight MT Light" w:hAnsi="Footlight MT Light" w:cs="Arial"/>
          <w:sz w:val="22"/>
          <w:szCs w:val="22"/>
        </w:rPr>
        <w:t>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bookmarkStart w:id="1" w:name="_GoBack"/>
      <w:bookmarkEnd w:id="1"/>
    </w:p>
    <w:p w14:paraId="385C3279" w14:textId="77777777" w:rsidR="006F79EB" w:rsidRPr="00532FD6" w:rsidRDefault="006F79EB">
      <w:pPr>
        <w:rPr>
          <w:rFonts w:ascii="Footlight MT Light" w:hAnsi="Footlight MT Light" w:cs="Arial"/>
          <w:sz w:val="22"/>
          <w:szCs w:val="22"/>
        </w:rPr>
      </w:pPr>
    </w:p>
    <w:sectPr w:rsidR="006F79EB" w:rsidRPr="00532FD6" w:rsidSect="00532FD6">
      <w:headerReference w:type="default" r:id="rId8"/>
      <w:headerReference w:type="first" r:id="rId9"/>
      <w:footerReference w:type="first" r:id="rId10"/>
      <w:type w:val="continuous"/>
      <w:pgSz w:w="11900" w:h="16840"/>
      <w:pgMar w:top="2694" w:right="1418" w:bottom="1560" w:left="2268" w:header="709" w:footer="57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EB92C" w14:textId="77777777" w:rsidR="00EE2843" w:rsidRDefault="00EE2843">
      <w:r>
        <w:separator/>
      </w:r>
    </w:p>
  </w:endnote>
  <w:endnote w:type="continuationSeparator" w:id="0">
    <w:p w14:paraId="25D86960" w14:textId="77777777" w:rsidR="00EE2843" w:rsidRDefault="00EE2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301D9" w14:textId="77777777" w:rsidR="00DD6252" w:rsidRPr="00C4641E" w:rsidRDefault="00DD6252" w:rsidP="00446547">
    <w:pPr>
      <w:tabs>
        <w:tab w:val="center" w:pos="4819"/>
        <w:tab w:val="right" w:pos="9638"/>
      </w:tabs>
      <w:spacing w:line="180" w:lineRule="exact"/>
      <w:ind w:right="987"/>
      <w:rPr>
        <w:rFonts w:ascii="Arial" w:hAnsi="Arial" w:cs="Arial"/>
        <w:b/>
        <w:sz w:val="14"/>
        <w:szCs w:val="22"/>
      </w:rPr>
    </w:pPr>
    <w:r w:rsidRPr="00C4641E">
      <w:rPr>
        <w:rFonts w:ascii="Arial" w:hAnsi="Arial" w:cs="Arial"/>
        <w:b/>
        <w:sz w:val="14"/>
        <w:szCs w:val="22"/>
      </w:rPr>
      <w:t>Università degli Studi di Roma “La Sapienza”</w:t>
    </w:r>
  </w:p>
  <w:p w14:paraId="6FBA9FCC" w14:textId="77777777" w:rsidR="00DD6252" w:rsidRPr="00C4641E" w:rsidRDefault="00DD6252" w:rsidP="00667879">
    <w:pPr>
      <w:tabs>
        <w:tab w:val="center" w:pos="4819"/>
        <w:tab w:val="right" w:pos="9638"/>
      </w:tabs>
      <w:spacing w:line="180" w:lineRule="exact"/>
      <w:ind w:right="987"/>
      <w:rPr>
        <w:rFonts w:ascii="Arial" w:hAnsi="Arial" w:cs="Arial"/>
        <w:b/>
        <w:sz w:val="14"/>
        <w:szCs w:val="22"/>
      </w:rPr>
    </w:pPr>
    <w:r w:rsidRPr="00C4641E">
      <w:rPr>
        <w:rFonts w:ascii="Arial" w:hAnsi="Arial" w:cs="Arial"/>
        <w:b/>
        <w:sz w:val="14"/>
        <w:szCs w:val="22"/>
      </w:rPr>
      <w:t>CF 80209930587 PI 02133771002</w:t>
    </w:r>
  </w:p>
  <w:p w14:paraId="65913743" w14:textId="77777777" w:rsidR="00DD6252" w:rsidRPr="00C4641E" w:rsidRDefault="00C4641E" w:rsidP="00446547">
    <w:pPr>
      <w:pStyle w:val="Pidipagina"/>
      <w:spacing w:line="180" w:lineRule="exact"/>
      <w:rPr>
        <w:rFonts w:ascii="Arial" w:hAnsi="Arial" w:cs="Arial"/>
        <w:b/>
        <w:sz w:val="14"/>
      </w:rPr>
    </w:pPr>
    <w:r w:rsidRPr="00C4641E">
      <w:rPr>
        <w:rFonts w:ascii="Arial" w:hAnsi="Arial" w:cs="Arial"/>
        <w:b/>
        <w:sz w:val="14"/>
      </w:rPr>
      <w:t>Piazzale Aldo Moro, 5 00185 Roma</w:t>
    </w:r>
  </w:p>
  <w:p w14:paraId="0F0203BF" w14:textId="77777777" w:rsidR="00C4641E" w:rsidRPr="00C4641E" w:rsidRDefault="00C4641E" w:rsidP="00446547">
    <w:pPr>
      <w:pStyle w:val="Pidipagina"/>
      <w:spacing w:line="180" w:lineRule="exact"/>
      <w:rPr>
        <w:rFonts w:ascii="Arial" w:hAnsi="Arial" w:cs="Arial"/>
        <w:b/>
        <w:sz w:val="14"/>
      </w:rPr>
    </w:pPr>
    <w:r w:rsidRPr="00C4641E">
      <w:rPr>
        <w:rFonts w:ascii="Arial" w:hAnsi="Arial" w:cs="Arial"/>
        <w:b/>
        <w:sz w:val="14"/>
      </w:rPr>
      <w:t>T (+39) 0604958251 F (+39) 06 490631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969AF" w14:textId="77777777" w:rsidR="00EE2843" w:rsidRDefault="00EE2843">
      <w:r>
        <w:separator/>
      </w:r>
    </w:p>
  </w:footnote>
  <w:footnote w:type="continuationSeparator" w:id="0">
    <w:p w14:paraId="66332B54" w14:textId="77777777" w:rsidR="00EE2843" w:rsidRDefault="00EE28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EA747" w14:textId="77777777" w:rsidR="00DD6252" w:rsidRPr="00541229" w:rsidRDefault="00DD6252" w:rsidP="00446547">
    <w:pPr>
      <w:pStyle w:val="Intestazione"/>
      <w:spacing w:line="280" w:lineRule="exact"/>
      <w:rPr>
        <w:rFonts w:ascii="Arial" w:hAnsi="Arial"/>
        <w:sz w:val="20"/>
      </w:rPr>
    </w:pPr>
  </w:p>
  <w:p w14:paraId="7944525D" w14:textId="77777777" w:rsidR="00DD6252" w:rsidRPr="00541229" w:rsidRDefault="00DD6252" w:rsidP="00446547">
    <w:pPr>
      <w:pStyle w:val="Intestazione"/>
      <w:spacing w:line="280" w:lineRule="exact"/>
      <w:rPr>
        <w:rFonts w:ascii="Arial" w:hAnsi="Arial"/>
        <w:sz w:val="20"/>
      </w:rPr>
    </w:pPr>
  </w:p>
  <w:p w14:paraId="4D18B87D" w14:textId="77777777" w:rsidR="00DD6252" w:rsidRPr="00541229" w:rsidRDefault="00EE2843" w:rsidP="00446547">
    <w:pPr>
      <w:pStyle w:val="Intestazione"/>
      <w:spacing w:line="280" w:lineRule="exact"/>
      <w:rPr>
        <w:rFonts w:ascii="Arial" w:hAnsi="Arial"/>
        <w:sz w:val="20"/>
      </w:rPr>
    </w:pPr>
    <w:r>
      <w:rPr>
        <w:rFonts w:ascii="Arial" w:hAnsi="Arial"/>
        <w:noProof/>
        <w:sz w:val="20"/>
      </w:rPr>
      <w:pict w14:anchorId="7BF56A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margin-left:12pt;margin-top:12pt;width:208.65pt;height:127.35pt;z-index:-1;mso-position-horizontal-relative:page;mso-position-vertical-relative:page">
          <v:imagedata r:id="rId1" o:title="chimica"/>
          <w10:wrap anchorx="page" anchory="page"/>
        </v:shape>
      </w:pict>
    </w:r>
  </w:p>
  <w:p w14:paraId="486A733E" w14:textId="77777777" w:rsidR="00DD6252" w:rsidRPr="00541229" w:rsidRDefault="00DD6252" w:rsidP="00446547">
    <w:pPr>
      <w:pStyle w:val="Intestazione"/>
      <w:spacing w:line="280" w:lineRule="exact"/>
      <w:rPr>
        <w:rFonts w:ascii="Arial" w:hAnsi="Arial"/>
        <w:sz w:val="20"/>
      </w:rPr>
    </w:pPr>
  </w:p>
  <w:p w14:paraId="36D3F794" w14:textId="77777777" w:rsidR="00DD6252" w:rsidRPr="00541229" w:rsidRDefault="00DD6252" w:rsidP="00446547">
    <w:pPr>
      <w:pStyle w:val="Intestazione"/>
      <w:spacing w:line="280" w:lineRule="exact"/>
      <w:jc w:val="right"/>
      <w:rPr>
        <w:rFonts w:ascii="Arial" w:hAnsi="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46E11" w14:textId="77777777" w:rsidR="00DD6252" w:rsidRPr="00A226CE" w:rsidRDefault="00EE2843" w:rsidP="00446547">
    <w:pPr>
      <w:pStyle w:val="Intestazione"/>
      <w:rPr>
        <w:b/>
      </w:rPr>
    </w:pPr>
    <w:r>
      <w:rPr>
        <w:szCs w:val="20"/>
      </w:rPr>
      <w:pict w14:anchorId="110191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0;margin-top:0;width:208.65pt;height:127.35pt;z-index:-2;mso-position-horizontal-relative:page;mso-position-vertical-relative:page">
          <v:imagedata r:id="rId1" o:title="chimica"/>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hybridMultilevel"/>
    <w:tmpl w:val="0000000E"/>
    <w:lvl w:ilvl="0" w:tplc="00000515">
      <w:start w:val="1"/>
      <w:numFmt w:val="decimal"/>
      <w:lvlText w:val="%1."/>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00000F"/>
    <w:multiLevelType w:val="hybridMultilevel"/>
    <w:tmpl w:val="0000000F"/>
    <w:lvl w:ilvl="0" w:tplc="00000579">
      <w:start w:val="1"/>
      <w:numFmt w:val="decimal"/>
      <w:lvlText w:val="%1."/>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0000010"/>
    <w:multiLevelType w:val="hybridMultilevel"/>
    <w:tmpl w:val="00000010"/>
    <w:lvl w:ilvl="0" w:tplc="000005DD">
      <w:start w:val="1"/>
      <w:numFmt w:val="lowerLetter"/>
      <w:lvlText w:val="%1."/>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15:restartNumberingAfterBreak="0">
    <w:nsid w:val="128D5D9B"/>
    <w:multiLevelType w:val="hybridMultilevel"/>
    <w:tmpl w:val="AFE8D0C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86B4263"/>
    <w:multiLevelType w:val="multilevel"/>
    <w:tmpl w:val="1BA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it-IT" w:vendorID="3" w:dllVersion="517"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283"/>
  <w:displayHorizontalDrawingGridEvery w:val="0"/>
  <w:displayVerticalDrawingGridEvery w:val="0"/>
  <w:doNotUseMarginsForDrawingGridOrigin/>
  <w:doNotShadeFormData/>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15D94"/>
    <w:rsid w:val="00001EFE"/>
    <w:rsid w:val="000321D5"/>
    <w:rsid w:val="000453A7"/>
    <w:rsid w:val="00054442"/>
    <w:rsid w:val="00075BF1"/>
    <w:rsid w:val="000B0247"/>
    <w:rsid w:val="000B449E"/>
    <w:rsid w:val="001648EF"/>
    <w:rsid w:val="001A623E"/>
    <w:rsid w:val="001D4050"/>
    <w:rsid w:val="002462D9"/>
    <w:rsid w:val="002473C4"/>
    <w:rsid w:val="00265A7B"/>
    <w:rsid w:val="00274ED3"/>
    <w:rsid w:val="003478DA"/>
    <w:rsid w:val="00350E14"/>
    <w:rsid w:val="0035267D"/>
    <w:rsid w:val="003616FA"/>
    <w:rsid w:val="003A4D61"/>
    <w:rsid w:val="00404045"/>
    <w:rsid w:val="004066EB"/>
    <w:rsid w:val="00426B84"/>
    <w:rsid w:val="00435CBA"/>
    <w:rsid w:val="00444C22"/>
    <w:rsid w:val="00446547"/>
    <w:rsid w:val="0046729D"/>
    <w:rsid w:val="004A1982"/>
    <w:rsid w:val="004F2089"/>
    <w:rsid w:val="00511815"/>
    <w:rsid w:val="00524E40"/>
    <w:rsid w:val="00525B4D"/>
    <w:rsid w:val="00532FD6"/>
    <w:rsid w:val="005441A9"/>
    <w:rsid w:val="005505DB"/>
    <w:rsid w:val="00573308"/>
    <w:rsid w:val="005949AE"/>
    <w:rsid w:val="00603B3B"/>
    <w:rsid w:val="00604AD0"/>
    <w:rsid w:val="00625CCE"/>
    <w:rsid w:val="0063366D"/>
    <w:rsid w:val="00667879"/>
    <w:rsid w:val="006739CE"/>
    <w:rsid w:val="006D701F"/>
    <w:rsid w:val="006E73F0"/>
    <w:rsid w:val="006F79EB"/>
    <w:rsid w:val="00701181"/>
    <w:rsid w:val="00733C51"/>
    <w:rsid w:val="0073490A"/>
    <w:rsid w:val="00770F7A"/>
    <w:rsid w:val="007D4C1C"/>
    <w:rsid w:val="00815D94"/>
    <w:rsid w:val="0082587B"/>
    <w:rsid w:val="008524E0"/>
    <w:rsid w:val="00880CB6"/>
    <w:rsid w:val="009C6CC2"/>
    <w:rsid w:val="009D6DD0"/>
    <w:rsid w:val="00A33C02"/>
    <w:rsid w:val="00A71A6E"/>
    <w:rsid w:val="00A771E6"/>
    <w:rsid w:val="00A9717C"/>
    <w:rsid w:val="00AD12FA"/>
    <w:rsid w:val="00AD6632"/>
    <w:rsid w:val="00AE7082"/>
    <w:rsid w:val="00AF0A31"/>
    <w:rsid w:val="00B1631C"/>
    <w:rsid w:val="00B47D9B"/>
    <w:rsid w:val="00B6578A"/>
    <w:rsid w:val="00C079FB"/>
    <w:rsid w:val="00C32200"/>
    <w:rsid w:val="00C4641E"/>
    <w:rsid w:val="00C55B08"/>
    <w:rsid w:val="00C62155"/>
    <w:rsid w:val="00C92F73"/>
    <w:rsid w:val="00CB6F6C"/>
    <w:rsid w:val="00CE426E"/>
    <w:rsid w:val="00CF5397"/>
    <w:rsid w:val="00D11A46"/>
    <w:rsid w:val="00D6775E"/>
    <w:rsid w:val="00DA68BA"/>
    <w:rsid w:val="00DD24DC"/>
    <w:rsid w:val="00DD6252"/>
    <w:rsid w:val="00E173BA"/>
    <w:rsid w:val="00E453C3"/>
    <w:rsid w:val="00E55646"/>
    <w:rsid w:val="00E9793A"/>
    <w:rsid w:val="00EC158E"/>
    <w:rsid w:val="00EE2843"/>
    <w:rsid w:val="00F021C3"/>
    <w:rsid w:val="00F22814"/>
    <w:rsid w:val="00FE2F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oNotEmbedSmartTags/>
  <w:decimalSymbol w:val=","/>
  <w:listSeparator w:val=";"/>
  <w14:docId w14:val="62CE5EFB"/>
  <w15:chartTrackingRefBased/>
  <w15:docId w15:val="{1EDD65D2-1DD5-4C93-BCE3-906C6C898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226CE"/>
    <w:pPr>
      <w:tabs>
        <w:tab w:val="center" w:pos="4986"/>
        <w:tab w:val="right" w:pos="9972"/>
      </w:tabs>
    </w:pPr>
  </w:style>
  <w:style w:type="paragraph" w:styleId="Pidipagina">
    <w:name w:val="footer"/>
    <w:basedOn w:val="Normale"/>
    <w:semiHidden/>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paragraph" w:styleId="Testofumetto">
    <w:name w:val="Balloon Text"/>
    <w:basedOn w:val="Normale"/>
    <w:semiHidden/>
    <w:rsid w:val="00DD6252"/>
    <w:rPr>
      <w:rFonts w:ascii="Tahoma" w:hAnsi="Tahoma" w:cs="Tahoma"/>
      <w:sz w:val="16"/>
      <w:szCs w:val="16"/>
    </w:rPr>
  </w:style>
  <w:style w:type="character" w:styleId="Collegamentoipertestuale">
    <w:name w:val="Hyperlink"/>
    <w:uiPriority w:val="99"/>
    <w:unhideWhenUsed/>
    <w:rsid w:val="00AD6632"/>
    <w:rPr>
      <w:color w:val="0000FF"/>
      <w:u w:val="single"/>
    </w:rPr>
  </w:style>
  <w:style w:type="table" w:styleId="Grigliatabella">
    <w:name w:val="Table Grid"/>
    <w:basedOn w:val="Tabellanormale"/>
    <w:rsid w:val="00A97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83274">
      <w:bodyDiv w:val="1"/>
      <w:marLeft w:val="0"/>
      <w:marRight w:val="0"/>
      <w:marTop w:val="0"/>
      <w:marBottom w:val="0"/>
      <w:divBdr>
        <w:top w:val="none" w:sz="0" w:space="0" w:color="auto"/>
        <w:left w:val="none" w:sz="0" w:space="0" w:color="auto"/>
        <w:bottom w:val="none" w:sz="0" w:space="0" w:color="auto"/>
        <w:right w:val="none" w:sz="0" w:space="0" w:color="auto"/>
      </w:divBdr>
      <w:divsChild>
        <w:div w:id="987979372">
          <w:marLeft w:val="0"/>
          <w:marRight w:val="0"/>
          <w:marTop w:val="0"/>
          <w:marBottom w:val="0"/>
          <w:divBdr>
            <w:top w:val="none" w:sz="0" w:space="0" w:color="auto"/>
            <w:left w:val="none" w:sz="0" w:space="0" w:color="auto"/>
            <w:bottom w:val="none" w:sz="0" w:space="0" w:color="auto"/>
            <w:right w:val="none" w:sz="0" w:space="0" w:color="auto"/>
          </w:divBdr>
        </w:div>
        <w:div w:id="1569071009">
          <w:marLeft w:val="0"/>
          <w:marRight w:val="0"/>
          <w:marTop w:val="0"/>
          <w:marBottom w:val="0"/>
          <w:divBdr>
            <w:top w:val="none" w:sz="0" w:space="0" w:color="auto"/>
            <w:left w:val="none" w:sz="0" w:space="0" w:color="auto"/>
            <w:bottom w:val="none" w:sz="0" w:space="0" w:color="auto"/>
            <w:right w:val="none" w:sz="0" w:space="0" w:color="auto"/>
          </w:divBdr>
        </w:div>
        <w:div w:id="2018460094">
          <w:marLeft w:val="0"/>
          <w:marRight w:val="0"/>
          <w:marTop w:val="0"/>
          <w:marBottom w:val="0"/>
          <w:divBdr>
            <w:top w:val="none" w:sz="0" w:space="0" w:color="auto"/>
            <w:left w:val="none" w:sz="0" w:space="0" w:color="auto"/>
            <w:bottom w:val="none" w:sz="0" w:space="0" w:color="auto"/>
            <w:right w:val="none" w:sz="0" w:space="0" w:color="auto"/>
          </w:divBdr>
        </w:div>
      </w:divsChild>
    </w:div>
    <w:div w:id="213584981">
      <w:bodyDiv w:val="1"/>
      <w:marLeft w:val="0"/>
      <w:marRight w:val="0"/>
      <w:marTop w:val="0"/>
      <w:marBottom w:val="0"/>
      <w:divBdr>
        <w:top w:val="none" w:sz="0" w:space="0" w:color="auto"/>
        <w:left w:val="none" w:sz="0" w:space="0" w:color="auto"/>
        <w:bottom w:val="none" w:sz="0" w:space="0" w:color="auto"/>
        <w:right w:val="none" w:sz="0" w:space="0" w:color="auto"/>
      </w:divBdr>
    </w:div>
    <w:div w:id="548300257">
      <w:bodyDiv w:val="1"/>
      <w:marLeft w:val="0"/>
      <w:marRight w:val="0"/>
      <w:marTop w:val="0"/>
      <w:marBottom w:val="0"/>
      <w:divBdr>
        <w:top w:val="none" w:sz="0" w:space="0" w:color="auto"/>
        <w:left w:val="none" w:sz="0" w:space="0" w:color="auto"/>
        <w:bottom w:val="none" w:sz="0" w:space="0" w:color="auto"/>
        <w:right w:val="none" w:sz="0" w:space="0" w:color="auto"/>
      </w:divBdr>
    </w:div>
    <w:div w:id="603535653">
      <w:bodyDiv w:val="1"/>
      <w:marLeft w:val="0"/>
      <w:marRight w:val="0"/>
      <w:marTop w:val="0"/>
      <w:marBottom w:val="0"/>
      <w:divBdr>
        <w:top w:val="none" w:sz="0" w:space="0" w:color="auto"/>
        <w:left w:val="none" w:sz="0" w:space="0" w:color="auto"/>
        <w:bottom w:val="none" w:sz="0" w:space="0" w:color="auto"/>
        <w:right w:val="none" w:sz="0" w:space="0" w:color="auto"/>
      </w:divBdr>
      <w:divsChild>
        <w:div w:id="409886798">
          <w:marLeft w:val="0"/>
          <w:marRight w:val="0"/>
          <w:marTop w:val="0"/>
          <w:marBottom w:val="0"/>
          <w:divBdr>
            <w:top w:val="none" w:sz="0" w:space="0" w:color="auto"/>
            <w:left w:val="none" w:sz="0" w:space="0" w:color="auto"/>
            <w:bottom w:val="none" w:sz="0" w:space="0" w:color="auto"/>
            <w:right w:val="none" w:sz="0" w:space="0" w:color="auto"/>
          </w:divBdr>
        </w:div>
        <w:div w:id="510800730">
          <w:marLeft w:val="0"/>
          <w:marRight w:val="0"/>
          <w:marTop w:val="0"/>
          <w:marBottom w:val="0"/>
          <w:divBdr>
            <w:top w:val="none" w:sz="0" w:space="0" w:color="auto"/>
            <w:left w:val="none" w:sz="0" w:space="0" w:color="auto"/>
            <w:bottom w:val="none" w:sz="0" w:space="0" w:color="auto"/>
            <w:right w:val="none" w:sz="0" w:space="0" w:color="auto"/>
          </w:divBdr>
        </w:div>
        <w:div w:id="1851872930">
          <w:marLeft w:val="0"/>
          <w:marRight w:val="0"/>
          <w:marTop w:val="0"/>
          <w:marBottom w:val="0"/>
          <w:divBdr>
            <w:top w:val="none" w:sz="0" w:space="0" w:color="auto"/>
            <w:left w:val="none" w:sz="0" w:space="0" w:color="auto"/>
            <w:bottom w:val="none" w:sz="0" w:space="0" w:color="auto"/>
            <w:right w:val="none" w:sz="0" w:space="0" w:color="auto"/>
          </w:divBdr>
        </w:div>
      </w:divsChild>
    </w:div>
    <w:div w:id="656418278">
      <w:bodyDiv w:val="1"/>
      <w:marLeft w:val="0"/>
      <w:marRight w:val="0"/>
      <w:marTop w:val="0"/>
      <w:marBottom w:val="0"/>
      <w:divBdr>
        <w:top w:val="none" w:sz="0" w:space="0" w:color="auto"/>
        <w:left w:val="none" w:sz="0" w:space="0" w:color="auto"/>
        <w:bottom w:val="none" w:sz="0" w:space="0" w:color="auto"/>
        <w:right w:val="none" w:sz="0" w:space="0" w:color="auto"/>
      </w:divBdr>
    </w:div>
    <w:div w:id="1819225893">
      <w:bodyDiv w:val="1"/>
      <w:marLeft w:val="0"/>
      <w:marRight w:val="0"/>
      <w:marTop w:val="0"/>
      <w:marBottom w:val="0"/>
      <w:divBdr>
        <w:top w:val="none" w:sz="0" w:space="0" w:color="auto"/>
        <w:left w:val="none" w:sz="0" w:space="0" w:color="auto"/>
        <w:bottom w:val="none" w:sz="0" w:space="0" w:color="auto"/>
        <w:right w:val="none" w:sz="0" w:space="0" w:color="auto"/>
      </w:divBdr>
    </w:div>
    <w:div w:id="212711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irchimica@cert.uniroma1.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1998</Words>
  <Characters>11393</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Roma 15-11-2006</vt:lpstr>
    </vt:vector>
  </TitlesOfParts>
  <Manager/>
  <Company>-</Company>
  <LinksUpToDate>false</LinksUpToDate>
  <CharactersWithSpaces>13365</CharactersWithSpaces>
  <SharedDoc>false</SharedDoc>
  <HyperlinkBase/>
  <HLinks>
    <vt:vector size="30" baseType="variant">
      <vt:variant>
        <vt:i4>8061027</vt:i4>
      </vt:variant>
      <vt:variant>
        <vt:i4>12</vt:i4>
      </vt:variant>
      <vt:variant>
        <vt:i4>0</vt:i4>
      </vt:variant>
      <vt:variant>
        <vt:i4>5</vt:i4>
      </vt:variant>
      <vt:variant>
        <vt:lpwstr>mailto:rpd@cert.uniroma1.it%22%20%5Ct%20%22_blank</vt:lpwstr>
      </vt:variant>
      <vt:variant>
        <vt:lpwstr/>
      </vt:variant>
      <vt:variant>
        <vt:i4>1507402</vt:i4>
      </vt:variant>
      <vt:variant>
        <vt:i4>9</vt:i4>
      </vt:variant>
      <vt:variant>
        <vt:i4>0</vt:i4>
      </vt:variant>
      <vt:variant>
        <vt:i4>5</vt:i4>
      </vt:variant>
      <vt:variant>
        <vt:lpwstr>mailto:rpd@uniroma1.it%22%20%5Ct%20%22_blank</vt:lpwstr>
      </vt:variant>
      <vt:variant>
        <vt:lpwstr/>
      </vt:variant>
      <vt:variant>
        <vt:i4>4128804</vt:i4>
      </vt:variant>
      <vt:variant>
        <vt:i4>6</vt:i4>
      </vt:variant>
      <vt:variant>
        <vt:i4>0</vt:i4>
      </vt:variant>
      <vt:variant>
        <vt:i4>5</vt:i4>
      </vt:variant>
      <vt:variant>
        <vt:lpwstr>mailto:protocollosapienza@cert.uniroma1.it%22%20%5Ct%20%22_blank</vt:lpwstr>
      </vt:variant>
      <vt:variant>
        <vt:lpwstr/>
      </vt:variant>
      <vt:variant>
        <vt:i4>262216</vt:i4>
      </vt:variant>
      <vt:variant>
        <vt:i4>3</vt:i4>
      </vt:variant>
      <vt:variant>
        <vt:i4>0</vt:i4>
      </vt:variant>
      <vt:variant>
        <vt:i4>5</vt:i4>
      </vt:variant>
      <vt:variant>
        <vt:lpwstr>mailto:urp@uniroma1.it%22%20%5Ct%20%22_blank</vt:lpwstr>
      </vt:variant>
      <vt:variant>
        <vt:lpwstr/>
      </vt:variant>
      <vt:variant>
        <vt:i4>720951</vt:i4>
      </vt:variant>
      <vt:variant>
        <vt:i4>0</vt:i4>
      </vt:variant>
      <vt:variant>
        <vt:i4>0</vt:i4>
      </vt:variant>
      <vt:variant>
        <vt:i4>5</vt:i4>
      </vt:variant>
      <vt:variant>
        <vt:lpwstr>mailto:dirchimica@cert.uniroma1.it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subject/>
  <dc:creator>- -</dc:creator>
  <cp:keywords/>
  <dc:description/>
  <cp:lastModifiedBy>Andrea Gorini</cp:lastModifiedBy>
  <cp:revision>5</cp:revision>
  <cp:lastPrinted>2020-03-12T12:44:00Z</cp:lastPrinted>
  <dcterms:created xsi:type="dcterms:W3CDTF">2021-10-08T12:37:00Z</dcterms:created>
  <dcterms:modified xsi:type="dcterms:W3CDTF">2021-10-12T10:17:00Z</dcterms:modified>
  <cp:category/>
</cp:coreProperties>
</file>